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e2340a" w14:textId="ee234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по реализации Указа Президента Республики Казахстан от 2 января 2023 года № 80 "О мерах по дальнейшему совершенствованию системы государственного управления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января 2023 года № 28.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республиканские государственные учреждения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республиканские юридические лица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организации, находящиеся в ведении Министерства экологии и природных ресурсов Республики Казахстан и его ведомств,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и дополнения, которые вносятся в некоторые решения Правительства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в установленном законодательством Республики Казахстан порядке передать Комитету геологии Министерства индустрии и инфраструктурного развития Республики Казахстан права владения и пользования государственными пакетами акций акционерного общества "Национальная геологическая служба".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индустрии и инфраструктурного развития Республики Казахстан, Министерству экологии и природных ресурсов Республики Казахстан принять иные меры, вытекающие из настоящего постановления.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2023 года № 28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государственных учреждений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учреждение "Комитет экологического регулирования и контроля Министерства экологии, геологии и природных ресурсов Республики Казахстан в республиканское государственное учреждение "Комитет экологического регулирования и контроля Министерства экологии и природных ресурсов Республики Казахстан".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"Комитет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"Комитет лесного хозяйства и животного мира Министерства экологии и природных ресурсов Республики Казахстан".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"Комитет по водным ресурсам Министерства экологии, геологии и природных ресурсов Республики Казахстан" в республиканское государственное учреждение "Комитет по водным ресурсам Министерства экологии и природных ресурсов Республики Казахстан".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"Комитет рыбного хозяйства Министерства экологии, геологии и природных ресурсов Республики Казахстан" в республиканское государственное учреждение "Комитет рыбного хозяйства Министерства экологии и природных ресурсов Республики Казахстан".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"Комитет геологии Министерства экологии, геологии и природных ресурсов Республики Казахстан" в республиканское государственное учреждение "Комитет геологии Министерства индустрии и инфраструктурного развития Республики Казахстан".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"Департамент экологии по городу Алматы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городу Алматы Комитета экологического регулирования и контроля Министерства экологии и природных ресурсов Республики Казахстан".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экологии по Алматинской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Алматинской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"Департамент экологии по Атырауской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Атырауской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"Департамент экологии по Мангистауской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Мангистауской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"Департамент экологии по Западно-Казахстанской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Западно-Казахстанской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экологии по Павлодарской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Павлодарской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экологии по Восточно-Казахстанской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Восточно-Казахстанской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"Департамент экологии по Жамбылской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Жамбылской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"Департамент экологии по Туркестанской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Туркестанской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экологии по Актюбинской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Актюбинской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экологии по Костанайской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Костанайской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"Департамент экологии по Кызылординской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Кызылординской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"Департамент экологии по городу Астане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городу Астане Комитета экологического регулирования и контроля Министерства экологии и природных ресурсов Республики Казахстан".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учреждение "Департамент экологии по Акмолинской области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Акмолинской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учреждение "Департамент экологии по городу Шымкенту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городу Шымкенту Комитета экологического регулирования и контроля Министерства экологии и природных ресурсов Республики Казахстан".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учреждение "Департамент экологии по области Абай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области Абай Комитета экологического регулирования и контроля Министерства экологии и природных ресурсов Республики Казахстан".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"Департамент экологии по области Жетісу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области Жетісу Комитета экологического регулирования и контроля Министерства экологии и природных ресурсов Республики Казахстан".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учреждение "Департамент экологии по области Ұлытау Комитета экологического регулирования и контроля Министерства экологии, геологии и природных ресурсов Республики Казахстан" в республиканское государственное учреждение "Департамент экологии по области Ұлытау Комитета экологического регулирования и контроля Министерства экологии и природных ресурсов Республики Казахстан".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учреждение "Арало-Сырдарьинская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 в республиканское государственное учреждение "Арало-Сырдарьинская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учреждение "Балхаш-Алакольская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 в республиканское государственное учреждение "Балхаш-Алакольская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учреждение "Ертисская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 в республиканское государственное учреждение "Ертисская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учреждение "Есильская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 в республиканское государственное учреждение "Есильская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учреждение "Нура-Сарысуская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 в республиканское государственное учреждение "Нура-Сарысуская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Республиканское государственное учреждение "Тобол-Торгайская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 в республиканское государственное учреждение "Тобол-Торгайская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учреждение "Жайык-Каспийская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 в республиканское государственное учреждение "Жайык-Каспийская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Республиканское государственное учреждение "Шу-Таласская бассейновая инспекция по регулированию использования и охране водных ресурсов Комитета по водным ресурсам Министерства экологии, геологии и природных ресурсов Республики Казахстан" в республиканское государственное учреждение "Шу-Таласская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Республиканское государственное учреждение "Акмолинская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"Акмолинская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Республиканское государственное учреждение "Актюбинская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"Актюбинская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Республиканское государственное учреждение "Алматинская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"Алматинская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Республиканское государственное учреждение "Западно-Казахстанская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"Западно-Казахстанская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49"/>
    <w:bookmarkStart w:name="z5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Республиканское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Республиканское государственное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Республиканское государственное учреждение "Мангистауская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"Мангистауская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 .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Республиканское государственное учреждение "Павлодарская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"Павлодарская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Республиканское государственное учреждение "Северо-Казахстанская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"Северо-Казахстанская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Республиканское государственное учреждение "Туркестанская областная территориальная инспекция лесного хозяйства и животного мира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"Туркестанская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Республиканское государственное учреждение "Территориальная инспекция лесного хозяйства и животного мира по области Абай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"Территориальная инспекция лесного хозяйства и животного мира по области Абай Комитета лесного хозяйства и животного мира Министерства экологии и природных ресурсов Республики Казахстан".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Республиканское государственное учреждение "Территориальная инспекция лесного хозяйства и животного мира по области Жетісу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"Территориальная инспекция лесного хозяйства и животного мира по области Жетісу Комитета лесного хозяйства и животного мира Министерства экологии и природных ресурсов Республики Казахстан".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Республиканское государственное учреждение "Территориальная инспекция лесного хозяйства и животного мира по области Ұлытау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"Территориальная инспекция лесного хозяйства и животного мира по области Ұлытау Комитета лесного хозяйства и животного мира Министерства экологии и природных ресурсов Республики Казахстан".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 в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 в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 в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 в 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 в 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 в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 в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экологии, геологии и природных ресурсов Республики Казахстан" в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Республиканское государственное учреждение "Восточно-Казахстанский межрегиональный департамент геологии Комитета геологии Министерства экологии, геологии и природных ресурсов Республики Казахстан "Востказнедра" в республиканское государственное учреждение "Восточно-Казахстанский межрегиональный департамент геологии Комитета геологии Министерства индустрии и инфраструктурного развития Республики Казахстан "Востказнедра".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Республиканское государственное учреждение "Западно-Казахстанский межрегиональный департамент геологии Комитета геологии Министерства экологии, геологии и природных ресурсов Республики Казахстан "Запказнедра" в республиканское государственное учреждение "Западно-Казахстанский межрегиональный департамент геологии Комитета геологии Министерства индустрии и инфраструктурного развития Республики Казахстан "Запказнедра".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Республиканское государственное учреждение "Северо-Казахстанский межрегиональный департамент геологии Комитета геологии Министерства экологии, геологии и природных ресурсов Республики Казахстан "Севказнедра" в республиканское государственное учреждение "Северо-Казахстанский межрегиональный департамент геологии Комитета геологии Министерства индустрии и инфраструктурного развития Республики Казахстан "Севказнедра".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Республиканское государственное учреждение "Центрально-Казахстанский межрегиональный департамент геологии Комитета геологии Министерства экологии, геологии и природных ресурсов Республики Казахстан "Центрказнедра" в республиканское государственное учреждение "Центрально-Казахстанский межрегиональный департамент геологии Комитета геологии Министерства индустрии и инфраструктурного развития Республики Казахстан "Центрказнедра".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Республиканское государственное учреждение "Южно-Казахстанский межрегиональный департамент геологии Комитета геологии Министерства экологии, геологии и природных ресурсов Республики Казахстан "Южказнедра" в республиканское государственное учреждение "Южно-Казахстанский межрегиональный департамент геологии Комитета геологии Министерства индустрии и инфраструктурного развития Республики Казахстан "Южказнедра".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Республиканское государственное учреждение "Республиканский методический центр "Казагромелиоводхоз" Комитета по водным ресурсам Министерства экологии, геологии и природных ресурсов Республики Казахстан" в республиканское государственное учреждение "Республиканский методический центр "Казагромелиоводхоз" Комитета по водным ресурсам Министерства экологии и природных ресурсов Республики Казахстан".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Республиканское государственное учреждение "Сандыктауское учебно-производственное лесное хозяйство"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"Сандыктауское учебно-производственное лесное хозяйство" Комитета лесного хозяйства и животного мира Министерства экологии и природных ресурсов Республики Казахстан".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Республиканское государственное учреждение "Баянаульский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"Баянаульский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Республиканское государственное учреждение "Государственный национальный природный парк "Алтын-Эмель"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"Государственный национальный природный парк "Алтын-Эмель" Комитета лесного хозяйства и животного мира Министерства экологии и природных ресурсов Республики Казахстан".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Республиканское государственное учреждение "Государственный национальный природный парк "Кокшетау"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"Государственный национальный природный парк "Кокшетау" Комитета лесного хозяйства и животного мира Министерства экологии и природных ресурсов Республики Казахстан".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Республиканское государственное учреждение "Иле-Алатауский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"Иле-Алатауский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Республиканское государственное учреждение "Каркаралинский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"Каркаралинский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Республиканское государственное учреждение "Катон-Карагайский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"Катон-Карагайский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Республиканское государственное учреждение "Чарынский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"Чарынский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Республиканское государственное учреждение "Сайрам-Угамский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"Сайрам-Угамский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Республиканское государственное учреждение "Государственный национальный природный парк "Көлсай көлдері"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"Государственный национальный природный парк "Көлсай көлдері" Комитета лесного хозяйства и животного мира Министерства экологии и природных ресурсов Республики Казахстан".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75. Республиканское государственное учреждение "Жонгар-Алатауский государственный национальный природный парк"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"Жонгар-Алатауский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76. 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Министерства экологии и природных ресурсов Республики Казахстан".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77.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экологии и природных ресурсов Республики Казахстан".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78. Республиканское государственное учреждение "Государственный национальный природный парк "Ұлытау"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"Государственный национальный природный парк "Ұлытау" Комитета лесного хозяйства и животного мира Министерства экологии и природных ресурсов Республики Казахстан".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79. Республиканское государственное учреждение "Аксу-Жабаглинский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"Аксу-Жабаглинский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80. Республиканское государственное учреждение "Алакольский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"Алакольский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81. Республиканское государственное учреждение "Алматинский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"Алматинский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82. Республиканское государственное учреждение "Барсакельмесский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"Барсакельмесский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83. Республиканское государственное учреждение "Западно-Алтайский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"Западно-Алтайский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84. 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85. Республиканское государственное учреждение "Коргалжинский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"Коргалжинский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86. Республиканское государственное учреждение "Маркакольский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"Маркакольский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87. Республиканское государственное учреждение "Наурзумский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"Наурзумский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88. Республиканское государственное учреждение "Устюртский государственный природный заповедник"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"Устюртский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89. Республиканское государственное учреждение "Государственный лесной природный резерват "Ертіс орманы"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"Государственный лесной природный резерват "Ертіс орманы" Комитета лесного хозяйства и животного мира Министерства экологии и природных ресурсов Республики Казахстан".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90. Республиканское государственное учреждение "Государственный лесной природный резерват "Семей орманы"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91. Республиканское государственное учреждение "Иргиз-Тургайский государственный природный резерват"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"Иргиз-Тургайский государственный природный резерват" Комитета лесного хозяйства и животного мира Министерства экологии и природных ресурсов Республики Казахстан".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92. Республиканское государственное учреждение "Государственный природный резерват "Акжайык"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"Государственный природный резерват "Акжайык" Комитета лесного хозяйства и животного мира Министерства экологии и природных ресурсов Республики Казахстан".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93. Республиканское государственное учреждение "Государственный природный резерват "Бокейорда"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"Государственный природный резерват "Бокейорда" Комитета лесного хозяйства и животного мира Министерства экологии и природных ресурсов Республики Казахстан".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94. Республиканское государственное учреждение "Государственный природный резерват "Алтын Дала"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"Государственный природный резерват "Алтын Дала" Комитета лесного хозяйства и животного мира Министерства экологии и природных ресурсов Республики Казахстан".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95. Республиканское государственное учреждение "Государственный природный резерват "Иле-Балхаш" Комитета лесного хозяйства и животного мира Министерства экологии, геологии и природных ресурсов Республики Казахстан" в республиканское государственное учреждение "Государственный природный резерват "Иле-Балхаш" Комитета лесного хозяйства и животного мира Министерства экологии и природных ресурсов Республики Казахстан".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</w:t>
      </w:r>
    </w:p>
    <w:bookmarkEnd w:id="10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2023 года № 28</w:t>
            </w:r>
          </w:p>
        </w:tc>
      </w:tr>
    </w:tbl>
    <w:bookmarkStart w:name="z113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республиканских юридических лиц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"Казгидромет" Министерства экологии, геологии и природных ресурсов Республики Казахстан в республиканское государственное предприятие на праве хозяйственного ведения "Казгидромет" Министерства экологии и природных ресурсов Республики Казахстан.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"Информационно-аналитический центр охраны окружающей среды" Министерства экологии, геологии и природных ресурсов Республики Казахстан в республиканское государственное предприятие на праве хозяйственного ведения Информационно-аналитический центр охраны окружающей среды" Министерства экологии и природных ресурсов Республики Казахстан.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на праве хозяйственного ведения "Казводхоз" Комитета по водным ресурсам Министерства экологии, геологии и природных ресурсов Республики Казахстан в республиканское государственное предприятие на праве хозяйственного ведения "Казводхоз" Комитета по водным ресурсам Министерства экологии и природных ресурсов Республики Казахстан.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предприятие на праве хозяйственного ведения "Нуринский групповой водопровод" Комитета по водным ресурсам Министерства экологии, геологии и природных ресурсов Республики Казахстан в республиканское государственное предприятие на праве хозяйственного ведения "Нуринский групповой водопровод" Комитета по водным ресурсам Министерства экологии и природных ресурсов Республики Казахстан.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предприятие на праве хозяйственного ведения "Жасыл Аймак" Комитета лесного хозяйства и животного мира Министерства экологии, геологии и природных ресурсов Республики Казахстан в республиканское государственное предприятие на праве хозяйственного ведения "Жасыл Аймак" Комитета лесного хозяйства и животного мира Министерства экологии и природных ресурсов Республики Казахстан.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предприятие на праве хозяйственного ведения "Институт ботаники и фитоинтродукции" Комитета лесного хозяйства и животного мира Министерства экологии, геологии и природных ресурсов Республики Казахстан в республиканское государственное предприятие на праве хозяйственного ведения "Институт ботаники и фитоинтродукции" Комитета лесного хозяйства и животного мира Министерства экологии и природных ресурсов Республики Казахстан.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"Петропавловский рыбопитомник" Комитета рыбного хозяйства Министерства экологии, геологии и природных ресурсов Республики Казахстан в республиканское государственное казенное предприятие "Петропавловский рыбопитомник" Комитета рыбного хозяйства Министерства экологии и природных ресурсов Республики Казахстан.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казенное предприятие "Камышлыбашский рыбопитомник" Комитета рыбного хозяйства Министерства экологии, геологии и природных ресурсов Республики Казахстан в Республиканское государственное казенное предприятие "Камышлыбашский рыбопитомник" Комитета рыбного хозяйства Министерства экологии и природных ресурсов Республики Казахстан.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казенное предприятие "Урало-Атырауский осетровый рыбоводный завод" Комитета рыбного хозяйства Министерства экологии, геологии и природных ресурсов Республики Казахстан в республиканское государственное казенное предприятие "Урало-Атырауский осетровый рыбоводный завод" Комитета рыбного хозяйства Министерства экологии и природных ресурсов Республики Казахстан.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казенное предприятие "Казахская база авиационной охраны лесов и обслуживания лесного хозяйства" Комитета лесного хозяйства и животного мира Министерства экологии, геологии и природных ресурсов Республики Казахстан в республиканское государственное казенное предприятие "Казахская база авиационной охраны лесов и обслуживания лесного хозяйства" Комитета лесного хозяйства и животного мира Министерства экологии и природных ресурсов Республики Казахстан.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казенное предприятие "Казахское лесоустроительное предприятие" Комитета лесного хозяйства и животного мира Министерства экологии, геологии и природных ресурсов Республики Казахстан в республиканское государственное казенное предприятие "Казахское лесоустроительное предприятие" Комитета лесного хозяйства и животного мира Министерства экологии и природных ресурсов Республики Казахстан.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казенное предприятие "Производственное объединение "Охотзоопром" Комитета лесного хозяйства и животного мира Министерства экологии, геологии и природных ресурсов Республики Казахстан в республиканское государственное казенное предприятие "Производственное объединение "Охотзоопром" Комитета лесного хозяйства и животного мира Министерства экологии и природных ресурсов Республики Казахстан.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мира Министерства экологии, геологии и природных ресурсов Республики Казахстан в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мира Министерства экологии и природных ресурсов Республики Казахстан.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экологии, геологии и природных ресурсов Республики Казахстан в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экологии и природных ресурсов Республики Казахстан.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</w:t>
      </w:r>
    </w:p>
    <w:bookmarkEnd w:id="1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2023 года № 28</w:t>
            </w:r>
          </w:p>
        </w:tc>
      </w:tr>
    </w:tbl>
    <w:bookmarkStart w:name="z130" w:id="1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переименовываемых организаций, находящихся в ведении Министерства экологии и природных ресурсов Республики Казахстан и его ведомств</w:t>
      </w:r>
    </w:p>
    <w:bookmarkEnd w:id="122"/>
    <w:bookmarkStart w:name="z131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"Казахский научно-исследовательский институт водного хозяйства" Комитета по водным ресурсам Министерства экологии, геологии и природных ресурсов Республики Казахстан в товарищество с ограниченной ответственностью "Казахский научно-исследовательский институт водного хозяйства" Комитета по водным ресурсам Министерства экологии и природных ресурсов Республики Казахстан.</w:t>
      </w:r>
    </w:p>
    <w:bookmarkEnd w:id="123"/>
    <w:bookmarkStart w:name="z132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Товарищество с ограниченной ответственностью "Научно-производственный центр рыбного хозяйства" Комитета рыбного хозяйства Министерства экологии, геологии и природных ресурсов Республики Казахстан в Товарищество с ограниченной ответственностью "Научно-производственный центр рыбного хозяйства" Комитета рыбного хозяйства Министерства экологии и природных ресурсов Республики Казахстан.</w:t>
      </w:r>
    </w:p>
    <w:bookmarkEnd w:id="124"/>
    <w:bookmarkStart w:name="z133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1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января 2023 года № 28</w:t>
            </w:r>
          </w:p>
        </w:tc>
      </w:tr>
    </w:tbl>
    <w:bookmarkStart w:name="z135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 которые вносятся в некоторые решения Правительства Республики Казахстан</w:t>
      </w:r>
    </w:p>
    <w:bookmarkEnd w:id="126"/>
    <w:bookmarkStart w:name="z136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127"/>
    <w:bookmarkStart w:name="z137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органам, утвержденном указанным постановлением:</w:t>
      </w:r>
    </w:p>
    <w:bookmarkEnd w:id="128"/>
    <w:bookmarkStart w:name="z138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"Министерству индустрии и инфраструктурного развития Республики Казахстан":</w:t>
      </w:r>
    </w:p>
    <w:bookmarkEnd w:id="129"/>
    <w:bookmarkStart w:name="z139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и строкой, порядковый номер 399-1, следующего содержания:</w:t>
      </w:r>
    </w:p>
    <w:bookmarkEnd w:id="130"/>
    <w:bookmarkStart w:name="z140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"Комитету геологии Министерства индустрии и инфраструктурного развития Республики Казахстан</w:t>
      </w:r>
    </w:p>
    <w:bookmarkEnd w:id="131"/>
    <w:bookmarkStart w:name="z141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399-1. Акционерное общество "Национальная геологическая служба".";</w:t>
      </w:r>
    </w:p>
    <w:bookmarkEnd w:id="132"/>
    <w:bookmarkStart w:name="z142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разделе "Министерству экологии, геологии и природных ресурсов Республики Казахстан": заголовок изложить в следующей редакции:</w:t>
      </w:r>
    </w:p>
    <w:bookmarkEnd w:id="133"/>
    <w:bookmarkStart w:name="z143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"Министерству экологии и природных ресурсов Республики Казахстан";</w:t>
      </w:r>
    </w:p>
    <w:bookmarkEnd w:id="134"/>
    <w:bookmarkStart w:name="z144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400-2, исключить;</w:t>
      </w:r>
    </w:p>
    <w:bookmarkEnd w:id="135"/>
    <w:bookmarkStart w:name="z145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подраздел "Комитету геологии Министерства экологии, геологии и природных ресурсов Республики Казахстан" исключить;</w:t>
      </w:r>
    </w:p>
    <w:bookmarkEnd w:id="136"/>
    <w:bookmarkStart w:name="z146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подразделом и строкой, порядковый номер 404-1 следующего содержания:</w:t>
      </w:r>
    </w:p>
    <w:bookmarkEnd w:id="137"/>
    <w:bookmarkStart w:name="z147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"Комитету по водным ресурсам Министерства экологии и природных ресурсов Республики Казахстан</w:t>
      </w:r>
    </w:p>
    <w:bookmarkEnd w:id="138"/>
    <w:bookmarkStart w:name="z148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404-1. Товарищество с ограниченной ответственностью "Казахский научно-исследовательский институт водного хозяйства".".</w:t>
      </w:r>
    </w:p>
    <w:bookmarkEnd w:id="139"/>
    <w:bookmarkStart w:name="z149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подраздела "Комитету рыбного хозяйства Министерства экологии, геологии и природных ресурсов Республики Казахстан" изложить в следующей редакции:</w:t>
      </w:r>
    </w:p>
    <w:bookmarkEnd w:id="140"/>
    <w:bookmarkStart w:name="z150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"Комитету рыбного хозяйства Министерства экологии и природных ресурсов Республики Казахстан";</w:t>
      </w:r>
    </w:p>
    <w:bookmarkEnd w:id="1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4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июля 2019 года № 479 "Вопросы Министерства экологии, геологии и природных ресурсов":</w:t>
      </w:r>
    </w:p>
    <w:bookmarkEnd w:id="142"/>
    <w:bookmarkStart w:name="z235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43"/>
    <w:bookmarkStart w:name="z236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"Вопросы Министерства экологии и природных ресурсов Республики Казахстан";</w:t>
      </w:r>
    </w:p>
    <w:bookmarkEnd w:id="14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23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Положение о Министерстве экологии и природных ресурсов Республики Казахстан (далее – Положение);";</w:t>
      </w:r>
    </w:p>
    <w:bookmarkEnd w:id="145"/>
    <w:bookmarkStart w:name="z23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экологии и природных ресурсов Республики Казахстан, утвержденном указанным постановлением:</w:t>
      </w:r>
    </w:p>
    <w:bookmarkEnd w:id="146"/>
    <w:bookmarkStart w:name="z24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147"/>
    <w:bookmarkStart w:name="z24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"Вопросы Министерства экологии и природных ресурсов Республики Казахстан";</w:t>
      </w:r>
    </w:p>
    <w:bookmarkEnd w:id="1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3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 экологии и природных ресурсов Республики Казахстан (далее – Министерство) является государственным органом Республики Казахстан, осуществляющим руководство в сферах формирования и реализации государственной политики, координации процессов управления в сферах охраны окружающей среды, метеорологического и гидрологического мониторинга, развития "зеленой экономики", обращения с отходами (за исключением медицинских, биологических и радиоактивных отходов), охраны, контроля и надзора за рациональным использованием природных ресурсов, использования и охраны водного фонда, водоснабжения, водоотведения, лесного хозяйства, охраны, воспроизводства и использования животного мира и особо охраняемых природных территорий (далее – регулируемые сферы).";</w:t>
      </w:r>
    </w:p>
    <w:bookmarkEnd w:id="14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Министерство имеет ведомства:</w:t>
      </w:r>
    </w:p>
    <w:bookmarkEnd w:id="150"/>
    <w:bookmarkStart w:name="z24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экологического регулирования и контроля Министерства экологии и природных ресурсов Республики Казахстан;</w:t>
      </w:r>
    </w:p>
    <w:bookmarkEnd w:id="151"/>
    <w:bookmarkStart w:name="z24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лесного хозяйства и животного мира Министерства экологии и природных ресурсов Республики Казахстан;</w:t>
      </w:r>
    </w:p>
    <w:bookmarkEnd w:id="152"/>
    <w:bookmarkStart w:name="z24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Комитет рыбного хозяйства Министерства экологии и природных ресурсов Республики Казахстан;</w:t>
      </w:r>
    </w:p>
    <w:bookmarkEnd w:id="153"/>
    <w:bookmarkStart w:name="z24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Комитет по водным ресурсам Министерства экологии и природных ресурсов Республики Казахстан.";</w:t>
      </w:r>
    </w:p>
    <w:bookmarkEnd w:id="154"/>
    <w:bookmarkStart w:name="z25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формирование и реализация государственной политики, совершенствование системы государственного управления в сферах охраны окружающей среды, метеорологического и гидрологического мониторинга, государственного контроля за охраной, использованием и воспроизводством природных ресурсов, обращения с отходами производства и потребления (за исключением медицинских, биологических и радиоактивных отходов), совершенствование системы государственного регулирования в области охраны окружающей среды и государственного экологического контроля, экономических методов охраны окружающей среды, контроля за государственной политикой развития "зеленой экономики" и обеспечение нормативными правовыми актами в области технического регулирования и нормативно-техническими документами в пределах своей компетенции;";</w:t>
      </w:r>
    </w:p>
    <w:bookmarkEnd w:id="1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Start w:name="z25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подпункты 295)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309)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315-1)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315-2)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449)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457)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458)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460)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463)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464)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465)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598)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599)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Министерства и его ведомств изложить в следующей редакции:</w:t>
      </w:r>
    </w:p>
    <w:bookmarkStart w:name="z257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Министерство</w:t>
      </w:r>
    </w:p>
    <w:bookmarkEnd w:id="158"/>
    <w:bookmarkStart w:name="z258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Акционерное общество "Жасыл даму".</w:t>
      </w:r>
    </w:p>
    <w:bookmarkEnd w:id="159"/>
    <w:bookmarkStart w:name="z259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Некоммерческое акционерное общество "Международный центр зеленых технологий и инвестиционных проектов".</w:t>
      </w:r>
    </w:p>
    <w:bookmarkEnd w:id="160"/>
    <w:bookmarkStart w:name="z260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на праве хозяйственного ведения "Казгидромет".</w:t>
      </w:r>
    </w:p>
    <w:bookmarkEnd w:id="161"/>
    <w:bookmarkStart w:name="z261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предприятие на праве хозяйственного ведения "Информационно-аналитический центр охраны окружающей среды".</w:t>
      </w:r>
    </w:p>
    <w:bookmarkEnd w:id="162"/>
    <w:bookmarkStart w:name="z262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 по водным ресурсам Министерства экологии и природных ресурсов Республики Казахстан</w:t>
      </w:r>
    </w:p>
    <w:bookmarkEnd w:id="163"/>
    <w:bookmarkStart w:name="z263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"Казахский научно-исследовательский институт водного хозяйства".</w:t>
      </w:r>
    </w:p>
    <w:bookmarkEnd w:id="164"/>
    <w:bookmarkStart w:name="z264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"Казводхоз" Комитета по водным ресурсам Министерства экологии и природных ресурсов Республики Казахстан.</w:t>
      </w:r>
    </w:p>
    <w:bookmarkEnd w:id="165"/>
    <w:bookmarkStart w:name="z265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предприятие на праве хозяйственного ведения "Нуринский групповой водопровод" Комитета по водным ресурсам Министерства экологии и природных ресурсов Республики Казахстан.</w:t>
      </w:r>
    </w:p>
    <w:bookmarkEnd w:id="166"/>
    <w:bookmarkStart w:name="z266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 рыбного хозяйства Министерства экологии и природных ресурсов Республики Казахстан</w:t>
      </w:r>
    </w:p>
    <w:bookmarkEnd w:id="167"/>
    <w:bookmarkStart w:name="z267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Товарищество с ограниченной ответственностью "Научно-производственный центр рыбного хозяйства".</w:t>
      </w:r>
    </w:p>
    <w:bookmarkEnd w:id="168"/>
    <w:bookmarkStart w:name="z268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казенное предприятие "Петропавловский рыбопитомник" Комитета рыбного хозяйства Министерства экологии и природных ресурсов Республики Казахстан.</w:t>
      </w:r>
    </w:p>
    <w:bookmarkEnd w:id="169"/>
    <w:bookmarkStart w:name="z269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"Камышлыбашский рыбопитомник" Комитета рыбного хозяйства Министерства экологии и природных ресурсов Республики Казахстан.</w:t>
      </w:r>
    </w:p>
    <w:bookmarkEnd w:id="170"/>
    <w:bookmarkStart w:name="z270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"Урало-Атырауский осетровый рыбоводный завод" Комитета рыбного хозяйства Министерства экологии и природных ресурсов Республики Казахстан.</w:t>
      </w:r>
    </w:p>
    <w:bookmarkEnd w:id="171"/>
    <w:bookmarkStart w:name="z271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Комитет лесного хозяйства и животного мира Министерства экологии и природных ресурсов Республики Казахстан:</w:t>
      </w:r>
    </w:p>
    <w:bookmarkEnd w:id="172"/>
    <w:bookmarkStart w:name="z272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Республиканское государственное предприятие на праве хозяйственного ведения "Жасыл Аймак" Комитета лесного хозяйства и животного мира Министерства экологии и природных ресурсов Республики Казахстан.</w:t>
      </w:r>
    </w:p>
    <w:bookmarkEnd w:id="173"/>
    <w:bookmarkStart w:name="z273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предприятие на праве хозяйственного ведения "Институт ботаники и фитоинтродукции" Комитета лесного хозяйства и животного мира Министерства экологии и природных ресурсов Республики Казахстан.</w:t>
      </w:r>
    </w:p>
    <w:bookmarkEnd w:id="174"/>
    <w:bookmarkStart w:name="z274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казенное предприятие "Казахская база авиационной охраны лесов и обслуживания лесного хозяйства" Комитета лесного хозяйства и животного мира Министерства экологии и природных ресурсов Республики Казахстан.</w:t>
      </w:r>
    </w:p>
    <w:bookmarkEnd w:id="175"/>
    <w:bookmarkStart w:name="z275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казенное предприятие "Казахское лесоустроительное предприятие" Комитета лесного хозяйства и животного мира Министерства экологии и природных ресурсов Республики Казахстан.</w:t>
      </w:r>
    </w:p>
    <w:bookmarkEnd w:id="176"/>
    <w:bookmarkStart w:name="z276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казенное предприятие "Производственное объединение "Охотзоопром" Комитета лесного хозяйства и животного мира Министерства экологии и природных ресурсов Республики Казахстан.</w:t>
      </w:r>
    </w:p>
    <w:bookmarkEnd w:id="177"/>
    <w:bookmarkStart w:name="z277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казенное предприятие "Республиканский лесной селекционно-семеноводческий центр" Комитета лесного хозяйства и животного мира Министерства экологии и природных ресурсов Республики Казахстан.</w:t>
      </w:r>
    </w:p>
    <w:bookmarkEnd w:id="178"/>
    <w:bookmarkStart w:name="z278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казенное предприятие "Иссыкский государственный дендрологический парк" Комитета лесного хозяйства и животного мира Министерства экологии и природных ресурсов Республики Казахстан.";</w:t>
      </w:r>
    </w:p>
    <w:bookmarkEnd w:id="17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территориальных органов, находящихся в ведении Министерства и территориальных подразделений его ведомств, изложить в следующей редакции:</w:t>
      </w:r>
    </w:p>
    <w:bookmarkStart w:name="z280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"Департамент экологии по городу Алматы Комитета экологического регулирования и контроля Министерства экологии и природных ресурсов Республики Казахстан".</w:t>
      </w:r>
    </w:p>
    <w:bookmarkEnd w:id="180"/>
    <w:bookmarkStart w:name="z281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Республиканское государственное учреждение "Департамент экологии по Алматинской области Комитета экологического регулирования и контроля Министерства экологии и природных ресурсов Республики Казахстан". </w:t>
      </w:r>
    </w:p>
    <w:bookmarkEnd w:id="181"/>
    <w:bookmarkStart w:name="z282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Республиканское государственное учреждение "Департамент экологии по Атырауской области Комитета экологического регулирования и контроля Министерства экологии и природных ресурсов Республики Казахстан". </w:t>
      </w:r>
    </w:p>
    <w:bookmarkEnd w:id="182"/>
    <w:bookmarkStart w:name="z283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Республиканское государственное учреждение "Департамент экологии по Мангистауской области Комитета экологического регулирования и контроля Министерства экологии и природных ресурсов Республики Казахстан". </w:t>
      </w:r>
    </w:p>
    <w:bookmarkEnd w:id="183"/>
    <w:bookmarkStart w:name="z284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"Департамент экологии по Западно-Казахстанской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184"/>
    <w:bookmarkStart w:name="z285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Республиканское государственное учреждение "Департамент экологии по Павлодарской области Комитета экологического регулирования и контроля Министерства экологии и природных ресурсов Республики Казахстан". </w:t>
      </w:r>
    </w:p>
    <w:bookmarkEnd w:id="185"/>
    <w:bookmarkStart w:name="z286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"Департамент экологии по Восточно-Казахстанской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186"/>
    <w:bookmarkStart w:name="z287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Республиканское государственное учреждение "Департамент экологии по Жамбылской области Комитета экологического регулирования и контроля Министерства экологии и природных ресурсов Республики Казахстан". </w:t>
      </w:r>
    </w:p>
    <w:bookmarkEnd w:id="187"/>
    <w:bookmarkStart w:name="z288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Республиканское государственное учреждение "Департамент экологии по Туркестанской области Комитета экологического регулирования и контроля Министерства экологии и природных ресурсов Республики Казахстан". </w:t>
      </w:r>
    </w:p>
    <w:bookmarkEnd w:id="188"/>
    <w:bookmarkStart w:name="z289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Республиканское государственное учреждение "Департамент экологии по Карагандинской области Комитета экологического регулирования и контроля Министерства экологии и природных ресурсов Республики Казахстан". </w:t>
      </w:r>
    </w:p>
    <w:bookmarkEnd w:id="189"/>
    <w:bookmarkStart w:name="z290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"Департамент экологии по Актюбинской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190"/>
    <w:bookmarkStart w:name="z291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"Департамент экологии по Костанайской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191"/>
    <w:bookmarkStart w:name="z292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Республиканское государственное учреждение "Департамент экологии по Кызылординской области Комитета экологического регулирования и контроля Министерства экологии и природных ресурсов Республики Казахстан". </w:t>
      </w:r>
    </w:p>
    <w:bookmarkEnd w:id="192"/>
    <w:bookmarkStart w:name="z293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Республиканское государственное учреждение "Департамент экологии по городу Астане Комитета экологического регулирования и контроля Министерства экологии и природных ресурсов Республики Казахстан". </w:t>
      </w:r>
    </w:p>
    <w:bookmarkEnd w:id="193"/>
    <w:bookmarkStart w:name="z294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Республиканское государственное учреждение "Департамент экологии по Северо-Казахстанской области Комитета экологического регулирования и контроля Министерства экологии и природных ресурсов Республики Казахстан". </w:t>
      </w:r>
    </w:p>
    <w:bookmarkEnd w:id="194"/>
    <w:bookmarkStart w:name="z295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"Департамент экологии по Акмолинской области Комитета экологического регулирования и контроля Министерства экологии и природных ресурсов Республики Казахстан".</w:t>
      </w:r>
    </w:p>
    <w:bookmarkEnd w:id="195"/>
    <w:bookmarkStart w:name="z296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"Департамент экологии по городу Шымкенту Комитета экологического регулирования и контроля Министерства экологии и природных ресурсов Республики Казахстан".</w:t>
      </w:r>
    </w:p>
    <w:bookmarkEnd w:id="196"/>
    <w:bookmarkStart w:name="z297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Республиканское государственное учреждение "Департамент экологии по области Абай Комитета экологического регулирования и контроля Министерства экологии и природных ресурсов Республики Казахстан". </w:t>
      </w:r>
    </w:p>
    <w:bookmarkEnd w:id="197"/>
    <w:bookmarkStart w:name="z298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"Департамент экологии по области Жетісу Комитета экологического регулирования и контроля Министерства экологии и природных ресурсов Республики Казахстан".</w:t>
      </w:r>
    </w:p>
    <w:bookmarkEnd w:id="198"/>
    <w:bookmarkStart w:name="z299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"Департамент экологии по области Ұлытау Комитета экологического регулирования и контроля Министерства экологии и природных ресурсов Республики Казахстан".</w:t>
      </w:r>
    </w:p>
    <w:bookmarkEnd w:id="199"/>
    <w:bookmarkStart w:name="z300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учреждение "Арало-Сырдарьинская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bookmarkEnd w:id="200"/>
    <w:bookmarkStart w:name="z301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Республиканское государственное учреждение "Балхаш-Алакольская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 </w:t>
      </w:r>
    </w:p>
    <w:bookmarkEnd w:id="201"/>
    <w:bookmarkStart w:name="z302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Республиканское государственное учреждение "Ертисская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 </w:t>
      </w:r>
    </w:p>
    <w:bookmarkEnd w:id="202"/>
    <w:bookmarkStart w:name="z303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Республиканское государственное учреждение "Есильская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 </w:t>
      </w:r>
    </w:p>
    <w:bookmarkEnd w:id="203"/>
    <w:bookmarkStart w:name="z304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учреждение "Нура-Сарысуская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bookmarkEnd w:id="204"/>
    <w:bookmarkStart w:name="z305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учреждение "Тобол-Торгайская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bookmarkEnd w:id="205"/>
    <w:bookmarkStart w:name="z306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учреждение "Жайык-Каспийская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bookmarkEnd w:id="206"/>
    <w:bookmarkStart w:name="z307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учреждение "Шу-Таласская бассейновая инспекция по регулированию использования и охране водных ресурсов Комитета по водным ресурсам Министерства экологии и природных ресурсов Республики Казахстан".</w:t>
      </w:r>
    </w:p>
    <w:bookmarkEnd w:id="207"/>
    <w:bookmarkStart w:name="z308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учреждение "Акмолинская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08"/>
    <w:bookmarkStart w:name="z309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учреждение "Актюбинская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09"/>
    <w:bookmarkStart w:name="z310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Республиканское государственное учреждение "Алматинская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10"/>
    <w:bookmarkStart w:name="z311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учреждение "Атырауская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11"/>
    <w:bookmarkStart w:name="z312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Республиканское государственное учреждение "Восточно-Казахстанская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12"/>
    <w:bookmarkStart w:name="z313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Республиканское государственное учреждение "Жамбылская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13"/>
    <w:bookmarkStart w:name="z314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Республиканское государственное учреждение "Западно-Казахстанская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14"/>
    <w:bookmarkStart w:name="z315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Республиканское государственное учреждение "Карагандинская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15"/>
    <w:bookmarkStart w:name="z316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Республиканское государственное учреждение "Костанайская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16"/>
    <w:bookmarkStart w:name="z317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Республиканское государственное учреждение "Кызылординская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17"/>
    <w:bookmarkStart w:name="z318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Республиканское государственное учреждение "Мангистауская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18"/>
    <w:bookmarkStart w:name="z319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Республиканское государственное учреждение "Павлодарская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19"/>
    <w:bookmarkStart w:name="z32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Республиканское государственное учреждение "Северо-Казахстанская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20"/>
    <w:bookmarkStart w:name="z321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Республиканское государственное учреждение "Туркестанская областная территориальная инспекция лесного хозяйства и животного мира Комитета лесного хозяйства и животного мира Министерства экологии и природных ресурсов Республики Казахстан".</w:t>
      </w:r>
    </w:p>
    <w:bookmarkEnd w:id="221"/>
    <w:bookmarkStart w:name="z322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Республиканское государственное учреждение "Территориальная инспекция лесного хозяйства и животного мира по области Абай Комитета лесного хозяйства и животного мира Министерства экологии и природных ресурсов Республики Казахстан".</w:t>
      </w:r>
    </w:p>
    <w:bookmarkEnd w:id="222"/>
    <w:bookmarkStart w:name="z323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Республиканское государственное учреждение "Территориальная инспекция лесного хозяйства и животного мира по области Жетісу Комитета лесного хозяйства и животного мира Министерства экологии и природных ресурсов Республики Казахстан".</w:t>
      </w:r>
    </w:p>
    <w:bookmarkEnd w:id="223"/>
    <w:bookmarkStart w:name="z324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Республиканское государственное учреждение "Территориальная инспекция лесного хозяйства и животного мира по области Ұлытау Комитета лесного хозяйства и животного мира Министерства экологии и природных ресурсов Республики Казахстан".</w:t>
      </w:r>
    </w:p>
    <w:bookmarkEnd w:id="224"/>
    <w:bookmarkStart w:name="z325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46. Республиканское государственное учреждение "Арало-Сырдарьинская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 </w:t>
      </w:r>
    </w:p>
    <w:bookmarkEnd w:id="225"/>
    <w:bookmarkStart w:name="z326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Республиканское государственное учреждение "Балхаш-Алакольская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 </w:t>
      </w:r>
    </w:p>
    <w:bookmarkEnd w:id="226"/>
    <w:bookmarkStart w:name="z327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48. Республиканское государственное учреждение "Зайсан-Ертисская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 </w:t>
      </w:r>
    </w:p>
    <w:bookmarkEnd w:id="227"/>
    <w:bookmarkStart w:name="z328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49. Республиканское государственное учреждение "Есильская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 </w:t>
      </w:r>
    </w:p>
    <w:bookmarkEnd w:id="228"/>
    <w:bookmarkStart w:name="z329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50. Республиканское государственное учреждение "Жайык-Каспийская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 </w:t>
      </w:r>
    </w:p>
    <w:bookmarkEnd w:id="229"/>
    <w:bookmarkStart w:name="z330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Республиканское государственное учреждение "Нура-Сарысуская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 </w:t>
      </w:r>
    </w:p>
    <w:bookmarkEnd w:id="230"/>
    <w:bookmarkStart w:name="z331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52. Республиканское государственное учреждение "Тобол-Торгайская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 </w:t>
      </w:r>
    </w:p>
    <w:bookmarkEnd w:id="231"/>
    <w:bookmarkStart w:name="z332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Республиканское государственное учреждение "Шу-Таласская межобластная бассейновая инспекция рыбного хозяйства Комитета рыбного хозяйства Министерства экологии и природных ресурсов Республики Казахстан".";</w:t>
      </w:r>
    </w:p>
    <w:bookmarkEnd w:id="2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и его ведомств, изложить в следующей редакции:</w:t>
      </w:r>
    </w:p>
    <w:bookmarkStart w:name="z33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Республиканское государственное учреждение "Республиканский методический центр "Казагромелиоводхоз" Комитета по водным ресурсам Министерства экологии и природных ресурсов Республики Казахстан".</w:t>
      </w:r>
    </w:p>
    <w:bookmarkEnd w:id="233"/>
    <w:bookmarkStart w:name="z33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Республиканское государственное учреждение "Сандыктауское учебно-производственное лесное хозяйство" Комитета лесного хозяйства и животного мира Министерства экологии и природных ресурсов Республики Казахстан".</w:t>
      </w:r>
    </w:p>
    <w:bookmarkEnd w:id="234"/>
    <w:bookmarkStart w:name="z33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Республиканское государственное учреждение "Баянаульский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235"/>
    <w:bookmarkStart w:name="z33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Республиканское государственное учреждение "Государственный национальный природный парк "Алтын-Эмель" Комитета лесного хозяйства и животного мира Министерства экологии и природных ресурсов Республики Казахстан".</w:t>
      </w:r>
    </w:p>
    <w:bookmarkEnd w:id="236"/>
    <w:bookmarkStart w:name="z33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Республиканское государственное учреждение "Государственный национальный природный парк "Кокшетау" Комитета лесного хозяйства и животного мира Министерства экологии и природных ресурсов Республики Казахстан".</w:t>
      </w:r>
    </w:p>
    <w:bookmarkEnd w:id="237"/>
    <w:bookmarkStart w:name="z33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Республиканское государственное учреждение "Иле-Алатауский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238"/>
    <w:bookmarkStart w:name="z340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Республиканское государственное учреждение "Каркаралинский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239"/>
    <w:bookmarkStart w:name="z341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Республиканское государственное учреждение "Катон-Карагайский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240"/>
    <w:bookmarkStart w:name="z342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Республиканское государственное учреждение "Чарынский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241"/>
    <w:bookmarkStart w:name="z343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Республиканское государственное учреждение "Сайрам-Угамский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242"/>
    <w:bookmarkStart w:name="z344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Республиканское государственное учреждение "Государственный национальный природный парк "Көлсай көлдері" Комитета лесного хозяйства и животного мира Министерства экологии и природных ресурсов Республики Казахстан".</w:t>
      </w:r>
    </w:p>
    <w:bookmarkEnd w:id="243"/>
    <w:bookmarkStart w:name="z345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Республиканское государственное учреждение "Жонгар-Алатауский государственный национальный природный парк" Комитета лесного хозяйства и животного мира Министерства экологии и природных ресурсов Республики Казахстан".</w:t>
      </w:r>
    </w:p>
    <w:bookmarkEnd w:id="244"/>
    <w:bookmarkStart w:name="z346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Республиканское государственное учреждение "Государственный национальный природный парк "Буйратау" Комитета лесного хозяйства и животного мира Министерства экологии и природных ресурсов Республики Казахстан".</w:t>
      </w:r>
    </w:p>
    <w:bookmarkEnd w:id="245"/>
    <w:bookmarkStart w:name="z347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Республиканское государственное учреждение "Государственный национальный природный парк "Тарбагатай" Комитета лесного хозяйства и животного мира Министерства экологии и природных ресурсов Республики Казахстан".</w:t>
      </w:r>
    </w:p>
    <w:bookmarkEnd w:id="246"/>
    <w:bookmarkStart w:name="z348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Республиканское государственное учреждение "Государственный национальный природный парк "Ұлытау" Комитета лесного хозяйства и животного мира Министерства экологии и природных ресурсов Республики Казахстан".</w:t>
      </w:r>
    </w:p>
    <w:bookmarkEnd w:id="247"/>
    <w:bookmarkStart w:name="z349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Республиканское государственное учреждение "Аксу-Жабаглинский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248"/>
    <w:bookmarkStart w:name="z350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Республиканское государственное учреждение "Алакольский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249"/>
    <w:bookmarkStart w:name="z351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Республиканское государственное учреждение "Алматинский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250"/>
    <w:bookmarkStart w:name="z352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Республиканское государственное учреждение "Барсакельмесский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251"/>
    <w:bookmarkStart w:name="z353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Республиканское государственное учреждение "Западно-Алтайский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252"/>
    <w:bookmarkStart w:name="z354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Республиканское государственное учреждение "Каратауский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253"/>
    <w:bookmarkStart w:name="z355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Республиканское государственное учреждение "Коргалжинский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254"/>
    <w:bookmarkStart w:name="z356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Республиканское государственное учреждение "Маркакольский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255"/>
    <w:bookmarkStart w:name="z357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Республиканское государственное учреждение "Наурзумский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256"/>
    <w:bookmarkStart w:name="z358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Республиканское государственное учреждение "Устюртский государственный природный заповедник" Комитета лесного хозяйства и животного мира Министерства экологии и природных ресурсов Республики Казахстан".</w:t>
      </w:r>
    </w:p>
    <w:bookmarkEnd w:id="257"/>
    <w:bookmarkStart w:name="z359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Республиканское государственное учреждение "Государственный лесной природный резерват "Ертіс орманы" Комитета лесного хозяйства и животного мира Министерства экологии и природных ресурсов Республики Казахстан".</w:t>
      </w:r>
    </w:p>
    <w:bookmarkEnd w:id="258"/>
    <w:bookmarkStart w:name="z360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Республиканское государственное учреждение "Государственный лесной природный резерват "Семей орманы" Комитета лесного хозяйства и животного мира Министерства экологии и природных ресурсов Республики Казахстан".</w:t>
      </w:r>
    </w:p>
    <w:bookmarkEnd w:id="259"/>
    <w:bookmarkStart w:name="z361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Республиканское государственное учреждение "Иргиз-Тургайский государственный природный резерват" Комитета лесного хозяйства и животного мира Министерства экологии и природных ресурсов Республики Казахстан".</w:t>
      </w:r>
    </w:p>
    <w:bookmarkEnd w:id="260"/>
    <w:bookmarkStart w:name="z362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Республиканское государственное учреждение "Государственный природный резерват "Акжайык" Комитета лесного хозяйства и животного мира Министерства экологии и природных ресурсов Республики Казахстан".</w:t>
      </w:r>
    </w:p>
    <w:bookmarkEnd w:id="261"/>
    <w:bookmarkStart w:name="z363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Республиканское государственное учреждение "Государственный природный резерват "Бокейорда" Комитета лесного хозяйства и животного мира Министерства экологии и природных ресурсов Республики Казахстан".</w:t>
      </w:r>
    </w:p>
    <w:bookmarkEnd w:id="262"/>
    <w:bookmarkStart w:name="z364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Республиканское государственное учреждение "Государственный природный резерват "Алтын Дала" Комитета лесного хозяйства и животного мира Министерства экологии и природных ресурсов Республики Казахстан".</w:t>
      </w:r>
    </w:p>
    <w:bookmarkEnd w:id="263"/>
    <w:bookmarkStart w:name="z365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Республиканское государственное учреждение "Государственный природный резерват "Иле-Балхаш" Комитета лесного хозяйства и животного мира Министерства экологии и природных ресурсов Республики Казахстан".".</w:t>
      </w:r>
    </w:p>
    <w:bookmarkEnd w:id="264"/>
    <w:bookmarkStart w:name="z366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</w:t>
      </w:r>
    </w:p>
    <w:bookmarkEnd w:id="26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