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1a46" w14:textId="dcf1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13 сентября 2005 года № 917 "Об утверждении Правил проверки достоверности списков инициативной группы граждан по созданию политической партии, членов политической партии"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2023 года № 34.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сентября 2005 года № 917 "Об утверждении Правил проверки достоверности списков инициативной группы граждан по созданию политической партии, членов политической партии"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изменение вносится в текст на казахском языке, текст на русском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политических партиях"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изменение вносится в текст на казахском языке, текст на русском не меняется;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проверки достоверности списков инициативной группы граждан по созданию политической партии, членов политической партии, утвержденных указанным постановлением: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изменение вносится в текст на казахском языке, текст на русском не меняется;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вносятся в текст на казахском языке, текст на русском не меняется;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Проверка достоверности списков инициативной группы граждан по созданию политической партии и членов политической партии (далее – списки) осуществляется: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подаче уведомления о намерении создания политической партии для инициативной группы, в день получения уведомления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политических партиях";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подаче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политический партиях", для членов политической партии.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Лица, указанные в списках, должны быть гражданами Республики Казахстан, достигшими восемнадцатилетнего возраста.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Членство иностранцев, лиц без гражданства, а также коллективное членство в политической партии не допускаются.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Республики Казахстан может состоять членом только одной политической партии.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Членство в политической партии является добровольным, индивидуальным и фиксированным.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политическую партию осуществляется на основании письменного заявления.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осуществления своих полномочий Президент Республики Казахстан не должен состоять в политической партии.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Председатель, заместитель Председателя, судьи Конституционного Суда Республики Казахстан, Председатель и судьи Верховного Суда Республики Казахстан и иных судов, председатели и члены Центральной избирательной комиссии Республики Казахстан, Высшей аудиторской палаты Республики Казахстан, Уполномоченный по правам человека в Республике Казахстан, сотрудники и работники специальных государственных, правоохранительных органов, военнослужащие не должны состоять в политических партиях, выступать в поддержку какой-либо политической партии.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Количество граждан в списках, инициирующих создание политической партии, должно составлять не менее семиста человек, представляющих две трети областей, городов республиканского значения и столицы.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численность состава политической партии, указанная в списках, должна быть не менее пяти тысяч членов партии, представляющих структурные подразделения (филиалы и представительства) партии во всех областях, городах республиканского значения и столице, численностью не менее двухсот членов партии в каждом из них.";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Проверка соблюдения установленных настоящими Правилами требований в отношении предоставляемых списков проводится на предмет их достоверности: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поступлении уведомления о намерении создания политической партии;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поступлении документов политической партии на государственную регистрацию;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поступлении обращений, заявлений, жалоб, сообщений и иной информации.";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1) изменение вносится в текст на казахском языке, текст на русском не меняется;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3) изменение вносится в текст на казахском языке, текст на русском не меняется;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проверку лиц, указанных в списках, на предмет их соответствия пункту 4 настоящих Правил.".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