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96f4" w14:textId="1cf9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2023 года № 122.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учреждение "Воинская часть 20982 Министерства по чрезвычайным ситуациям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республиканского государственного учреждения, указанного в пункте 1 настоящего постановления, осуществляется за счет и в пределах средств, предусмотренных в республиканском бюджете на содержание Министерства по чрезвычайным ситуациям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изменение и дополнение: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17 изложить в следующей редакции (с пометкой "для служебного пользования");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Министерства, дополнить строкой, порядковый номер 3-1, следующего содержания: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Республиканское государственное учреждение "Воинская часть 20982 Министерства по чрезвычайным ситуациям Республики Казахстан".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по чрезвычайным ситуациям Республики Казахстан в установленном законодательством порядке принять меры, вытекающие из настоящего постановления.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