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df8a" w14:textId="73e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17 мая 2022 года № 312 "Об утверждении Правил заключения, внесения изменений, прекращения действия соглашения об инвестиционных обязательствах и типовой формы соглашения об инвестиционных обязательствах"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февраля 2023 года № 134.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2022 года № 312 "Об утверждении Правил заключения, внесения изменений, прекращения действия соглашения об инвестиционных обязательствах и типовой формы соглашения об инвестиционных обязательствах"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заключения, внесения изменений, прекращения действия соглашения об инвестиционных обязательствах (далее – Правила),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соглашение об инвестиционных обязательствах (далее – соглашение) – договор, заключаемый между Правительством Республики Казахстан и юридическим лицом, предусматривающий обязательства юридического лица по финансированию капитализируемых последующих расходов и (или) расходов на приобретение, производство, строительство новых фиксированных активов, а также по финансированию других затрат, увеличивающих стоимость фиксированных активов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в течение восьми лет, включая год подачи заявки на заключение такого соглашения, суммарно в размере не менее семидесятипяти миллионнократного размера месячного расчетного показателя, установленного законом о республиканском бюджете и действующего на 1 января года, в котором подана заявка на его заключение;";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заключения соглашения заявитель обращается в уполномоченный орган по инвестициям с приложением следующих документов на государственном и русском языках на бумажном носителе: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заключение соглашения по форме согласно приложению 1 к настоящим Правилам;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 заявителя;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государственной регистрации (перерегистрации) заявителя;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финансовую состоятельность заявителя;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бизнес-план, разработанный в соответствии с требованиями к составлению бизнес-плана инвестиционного проекта, согласно приложению 2 к настоящим Правилам;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комплексной вневедомственной экспертизы проектов строительства, заверенное подписью руководителя, в порядке, определенном законодательством Республики Казахстан.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подпунктами 5) и 6) настоящего пункта Правил, прилагаются при реализации инвестиционных проектов.";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Уполномоченный орган по инвестициям в течение пяти рабочих дней со дня поступления заявления запрашивает сведения согласно пункту 7 настоящих Правил: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уполномоченного органа, осуществляющего руководство в сфере обеспечения поступлений налогов и платежей в бюджет;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субъектов предпринимательства.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орган, осуществляющий руководство в сфере обеспечения поступлений налогов и платежей в бюджет, в течение пяти рабочих дней со дня получения запроса представляет сведения о наличии или отсутствии задолженности по налогам и другим обязательным платежам в бюджет и задолженности по социальным платежам у заявителя на дату рассмотрения запроса.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задолженности у заявителя по налогам и другим обязательным платежам в бюджет и задолженности по социальным платежам являются основанием для возвращения заявления в целях устранения замечаний.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выявленных замечаний заявитель вправе повторно направить заявление.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инвестициям запрашивает в реестре субъектов предпринимательства сведения о категории субъекта предпринимательства в отношении заявителя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реестра субъектов предпринимательства, утвержденными постановлением Правительства Республики Казахстан от 28 декабря 2015 года № 1091.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заявителя условиям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295-3 Предпринимательского кодекса является основанием для отказа в рассмотрении заявления.";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русском языке, текст на казахском языке не меняется;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Внесение изменений в график вложения инвестиций рассматривается уполномоченным органом по инвестициям на основании официального обращения заявителя с вложением пояснительной записки с подтверждающими документами и проекта графика вложения инвестиций.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по инвестициям в течение десяти рабочих дней со дня поступления такого заявления запрашивает сведения согласно пункту 7 настоящих Правил.";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Решение о внесении изменений в соглашение принимается Правительством Республики Казахстан на основании официального обращения заявителя и прилагаемых к нему документов, указанных в пункте 12 настоящих Правил, при соответствии условиям для внесения изменений и согласования согласно сведениям уполномоченного органа, осуществляющего руководство в сфере обеспечения поступлений налогов и платежей в бюджет, и реестру субъектов предпринимательства.";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приложению 1 к настоящему постановлению;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инвестиционных обязательствах (далее – типовая форма соглашения), утвержденной указанным постановлением: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"Настоящее соглашение об инвестиционных обязательствах заключено между Правительством Республики Казахстан в лице ________________________________________________________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____________________________________________________________,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наличии))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действующего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(далее – Правительство), и ___________________________________________________________________________________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Республики Казахстан, номер, дата государственной регистрации)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_____________________________________________________________________________,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или иного уполномоченного лица)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_____________________________________________________ (далее – инвестор),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 или доверенности)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стороны.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благоприятного инвестиционного климата в Республике Казахстан является одним из приоритетных направлений экономической политики государства,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 заинтересован в получении гарантий стабильности налогового законодательства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289 Предпринимательского кодекса Республики Казахстан (далее – Предпринимательский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712-5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 при осуществлении инвестиций согласно настоящему соглашению,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и инвестор заключили настоящее соглашение об инвестиционных обязательствах (далее – соглашение) и договорились о том, что соглашение будет регулировать их взаимные права и обязанности в течение срока его действия.";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стабильность налогового законодательства – гарантия стабильности при изменении налогового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Предметом соглашения является осуществление инвестором инвестиционных обязательств в размере __________ тенге в течение восьми лет с учетом положений главы 3 настоящего соглашения.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Инвестору, заключившему настоящее соглашение, гарантируется стабильность налогового законодательства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Инвестор направит на инвестиции _________ тенге.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финансирование не менее пятидесяти процентов от суммы инвестиционных обязательств, предусмотренной в пункте 2 настоящего соглашения, должно быть осуществлено в течение первых четырех лет, включая год подачи заявки на заключение настоящего соглашения.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исполнении инвестором инвестиционных обязательств: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товаров, работ и услуг по договорам, заключенным со взаимосвязанной стороной, учитывается в размере фактически понесенных расходов, но не более пятидесяти процентов от суммы обязательств, предусмотренной в пункте 2 настоящего соглашения;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на приобретение товаров, работ и услуг, стоимость которых учитывается в размере фактически понесенных расходов, со взаимосвязанной стороной такая взаимосвязанная сторона должна являться резидентом Республики Казахстан.";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Соглашение подписано __ _________ ____ года в городе Астане, Республика Казахстан, уполномоченными представителями Сторон.";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форме соглашения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внесения изменений,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обязательствах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заключение соглашения об инвестиционных обязательствах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Сведения об инвесторе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 и фактическое местонахождение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(фамилия, имя, отчество (при наличии)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юридического лица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соглашения об инвестиционных обязательствах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(телефон, электронная почта)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годовой доход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за предыдущий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дохода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в совокупном годовом доходе, исчисляемая по следующей формуле: (доход от реализации товаров собственного производства либо от реализации добытых полезных ископаемых и (или) продукции, полученной в результате переработки полезных ископаемых, за предыдущий год / совокупный доход за предыдущий год)* 100 %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субъекта предпринимательства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Сведения об инвестиционном проекте (заполняется при реализации инвестиционного проекта)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инвестиционного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инвестиционного проекта (область, район, город)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инвестиций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295-3 Предпринимательского кодекса Республики Казахстан на предстоящие 8 лет, включая год подачи заявки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рабочих мест (временные / постоянные)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годового финансирования обучения казахстанских кадров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График вложения инвестиций по соглашению об инвестиционных обязательствах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обязательства, тысяч тенге</w:t>
            </w:r>
          </w:p>
          <w:bookmarkEnd w:id="55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537"/>
              <w:gridCol w:w="1537"/>
              <w:gridCol w:w="1537"/>
              <w:gridCol w:w="1537"/>
              <w:gridCol w:w="1538"/>
              <w:gridCol w:w="1538"/>
              <w:gridCol w:w="1538"/>
              <w:gridCol w:w="1538"/>
            </w:tblGrid>
            <w:tr>
              <w:trPr>
                <w:trHeight w:val="30" w:hRule="atLeast"/>
              </w:trPr>
              <w:tc>
                <w:tcPr>
                  <w:tcW w:w="15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 инвестиционных обязательств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Календарный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Всего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 год</w:t>
                  </w: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 год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последующие годы</w:t>
                  </w: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53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Виды налогов и платежей, уплачиваемых заявителем по состоянию на дату подачи заявления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(период, фиксируемая налоговая ставка)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форме 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обязательствах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вложения инвестиций </w:t>
      </w:r>
    </w:p>
    <w:bookmarkEnd w:id="60"/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инвестора: _________________________________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обязательства,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инвестиционных обязательств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годы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 М.П.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 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