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6c369" w14:textId="666c3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торговли и интеграции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февраля 2023 года № 149.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Ликвидировать государственное учреждение "Торговое представительство Республики Казахстан в Российской Федерации" Министерства торговли и интеграции Республики Казахстан.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утратившими силу некоторые решения Правительства Республики Казахстан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торговли и интеграции Республики Казахстан совместно с Комитетом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принять меры, вытекающие из настоящего постановления.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 № 149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27.12.2023 </w:t>
      </w:r>
      <w:r>
        <w:rPr>
          <w:rFonts w:ascii="Times New Roman"/>
          <w:b w:val="false"/>
          <w:i w:val="false"/>
          <w:color w:val="ff0000"/>
          <w:sz w:val="28"/>
        </w:rPr>
        <w:t>№ 1195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 штатной численности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служебного пользования.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предприятий":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часть первую подпункта 5) исключить;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5)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фонд оплаты труда работников организаций определяется из пособия на оздоровление к ежегодному оплачиваемому трудовому отпуску гражданским служащим в размере одного ДО (тарифной ставки), за исключением работников, предусмотренных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биологической безопасности Республики Казахстан", ДО (тарифной ставки), доплат и надбавок за условия труда, компенсаций, предусмотренных нормативными правовыми актами Республики Казахстан;".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10 июля 2019 года № 497 "О мерах по реализации Указов Президента Республики Казахстан от 17 июня 2019 года № 17 и от 1 июля 2019 года № 46 "О мерах по дальнейшему совершенствованию системы государственного управления Республики Казахстан":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торговли и интеграции Республики Казахстан, утвержденном указанным постановлением: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Министерства, исключить.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февраля 2023 года № 149</w:t>
            </w:r>
          </w:p>
        </w:tc>
      </w:tr>
    </w:tbl>
    <w:bookmarkStart w:name="z32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 некоторых решений Правительства Республики Казахстан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ноября 2002 года № 1222 "Об учреждении Торгового представительства Республики Казахстан в Российской Федерации".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мая 2003 года № 455 "О внесении изменений в постановление Правительства Республики Казахстан от 19 ноября 2002 года № 1222".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изменений и дополнения, которые вносятся в некоторые решения Правительства Республики Казахстан, утвержденных постановлением Правительства Республики Казахстан от 26 июля 2011 года № 858 "О внесении изменений и дополнения в некоторые решения Правительства Республики Казахстан".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июля 2012 года № 1011 "Об утверждении Положения о Торговом представительстве Республики Казахстан в Российской Федерации, внесении дополнения в постановление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и признании утратившими силу некоторых решений Правительства Республики Казахстан".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ноября 2013 года № 1174 "О внесении изменений и дополнений в постановление Правительства Республики Казахстан от 31 июля 2012 года № 1011 "Об утверждении Положения о Торговом представительстве Республики Казахстан в Российской Федерации, внесении дополнения в постановление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и признании утратившими силу некоторых решений Правительства Республики Казахстан".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2013 года № 1455 "Об открытии отделения Торгового представительства Республики Казахстан в Российской Федерации в городе Казани (Республика Татарстан)".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мая 2019 года № 284 "О внесении изменения в постановление Правительства Республики Казахстан от 31 июля 2012 года № 1011 "Об утверждении Положения о Торговом представительстве Республики Казахстан в Российской Федерации, внесении дополнения в постановление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и признании утратившими силу некоторых решений Правительства Республики Казахстан".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декабря 2019 года № 900 "О внесении изменений в постановление Правительства Республики Казахстан от 31 июля 2012 года № 1011 "Об утверждении Положения о Торговом представительстве Республики Казахстан в Российской Федерации, внесении дополнения в постановление Правительства Республики Казахстан от 16 июля 2002 года № 784 "О некоторых вопросах совершенствования механизма решения кадровых вопросов по должностным лицам, назначаемым Правительством Республики Казахстан или по согласованию с ним" и признании утратившими силу некоторых решений Правительства Республики Казахстан".</w:t>
      </w:r>
    </w:p>
    <w:bookmarkEnd w:id="2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