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d9757" w14:textId="4ed97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отчуждении стратегических объектов и внесении изменений в постановление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февраля 2023 года № 155.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193-1 Гражданского кодекса Республики Казахстан (Общая часть)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Разрешить компании Uranium One Netherlands B.V. произвести отчуждение 50 % доли участия в товариществе с ограниченной ответственностью "Каратау" в пользу акционерного общества "Ураниум Уан Груп".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Разрешить компании Uranium One Utrecht B.V. произвести отчуждение 30 % доли участия в товариществе с ограниченной ответственностью "Совместное предприятие "Хорасан-U (Хорасан-У)" в пользу акционерного общества "Ураниум Уан Груп".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Разрешить компании Uranium One Rotterdam B.V. произвести отчуждение 70 % доли участия в товариществе с ограниченной ответственностью "Совместное предприятие "Южная горно-химическая компания" в пользу акционерного общества "Ураниум Уан Груп".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 следующие изменения: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государства, утвержденном указанным постановлением: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"Пакеты акций (доли участия, паи) в юридических лицах, в собственности которых находятся стратегические объекты":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74,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доли участия товарищества с ограниченной ответственностью "Совместное предприятие "Хорасан-U (Хорасан-У)"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стратегических объектов, находящихся в собственности юридических лиц, не аффилированных с государством, а также физических лиц, утвержденном указанным постановлением: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"Пакеты акций (доли участия, паи) в юридических лицах, в собственности которых находятся стратегические объекты":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30, изложить в следующей редакции: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доли участия товарищества с ограниченной ответственностью "Совместное предприятие "Хорасан-U (Хорасан-У)</w:t>
            </w:r>
          </w:p>
        </w:tc>
      </w:tr>
    </w:tbl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