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2ac4c" w14:textId="db2ac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февраля 2023 года № 156.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2023 года № 156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марта 2018 года № 95 "Об утверждении перечня военных городков, пограничных отделений и иных закрытых объектов, в которых служебное жилище не подлежит приватизации".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марта 2018 года № 96 "Об утверждении перечня закрытых и обособленных военных городков, пограничных отделений и иных закрытых объектов, содержание служебных жилищ и централизованное отопление в которых обеспечиваются за счет государства".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Пункты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29 апреля 2020 года № 259 "О внесении изменений и дополнений в некоторые решения Правительства Республики Казахстан".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 сентября 2020 года № 548 "О внесении изменений и дополнений в некоторые решения Правительства Республики Казахстан и признании утратившим силу постановления Правительства Республики Казахстан от 13 июля 2012 года № 937 "Об утверждении натуральных норм снабжения мебелью и казарменным инвентарем воинских частей, учреждений и военных учебных заведений Вооруженных Сил, других войск и воинских формирований Республики Казахстан".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 февраля 2022 года № 48 "О некоторых вопросах Министерства внутренних дел Республики Казахстан".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