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7833" w14:textId="aa278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2023 год, увеличении годовых плановых назначений соответствующих бюджетных программ за счет остатков бюджетных средств 2022 года и использовании (доиспользовании) в 2023 году неиспользованных (недоиспользованных) сумм целевых трансфертов на развитие, выделенных из республиканского бюджета в 2022 году, и внесении изменений и дополнений в постановление Правительства Республики Казахстан от 6 декабря 2022 года № 987 "О реализации Закона Республики Казахстан "О республиканском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2023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и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Увеличить годовые плановые назначения соответствующих бюджетных программ за счет остатков бюджетных средств республиканского бюджета 2022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следующие изменения и дополнения: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Принять к исполнению республиканский бюджет на 2023 – 2025 годы, в том числе на 2023 год в следующих объемах: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17 543 276 102 тысячи тенге, в том числе по: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13 559 036 264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351 081 214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1 248 374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3 631 910 250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20 587 256 156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25 878 145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279 299 322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253 421 177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138 734 638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138 734 638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-3 208 592 837 тысяч тенге, или 2,7 процента к валовому внутреннему продукту страны;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ненефтяной дефицит бюджета – -8 169 908 437 тысяч тенге, или 6,8 процента к валовому внутреннему продукту страны;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финансирование дефицита бюджета – 3 208 592 837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1 661 905 853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1 601 864 120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1 154 292 724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331 891 636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109 141 897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45 497 690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1 669 318 754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1 601 864 120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1 154 292 724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Республиканские бюджетные инвестиционные проекты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339 304 537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219 009 111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109 141 897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45 774 270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45 497 310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45 220 730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25 697 304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6 400 000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2 230 900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от поселка Бурабай до озер Большое Чебачье и Текеколь ГНПП "Бурабай". 2 очередь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790 886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21 333 091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11 630 163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2 364 213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от поселка Бурабай до озер Большое Чебачье и Текеколь ГНПП "Бурабай". 2 очередь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924 199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22 769 100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22 769 100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22 769 100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</w:tbl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26 469 017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</w:tbl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3 251 917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22 769 100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21 286 703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</w:tbl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23 217 100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21 734 703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</w:tbl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9 к указанному постановлению: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20 573 350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42 429 972</w:t>
            </w: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42 429 972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20 586 173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10 393 312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42 429 972</w:t>
            </w:r>
          </w:p>
        </w:tc>
      </w:tr>
    </w:tbl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широкополосным доступом сельских населенных пунктов Республики Казахстан по технологии волоконно-оптических линий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17 220 186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</w:tbl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проекты ГЧП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широкополосным доступом сельских населенных пунктов Республики Казахстан по технологии волоконно-оптических линий связи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17 233 009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7 044 089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7 372 306</w:t>
            </w:r>
          </w:p>
        </w:tc>
      </w:tr>
    </w:tbl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2,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в 2023 финансовом году использовать (доиспользовать) неиспользованные (недоиспользованные) суммы целевых трансфертов на развитие, выделенных из республиканского бюджета в 2022 году, с соблюдением их целевого назначения за счет остатков бюджетных средств местных бюджетов на начало финансового года на сумму неоплаченной части зарегистрированных обязательств прошедшего финансового года согласно приложению 6 к настоящему постановлению.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2023 года.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166</w:t>
            </w:r>
          </w:p>
        </w:tc>
      </w:tr>
    </w:tbl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 (+,-)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-1 466 952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экологии и природных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-1 466 952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1 466 952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1 466 952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-10 241 138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-10 241 138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10 241 138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Прикладные научные исследования технологического характера в области промышленности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166</w:t>
            </w:r>
          </w:p>
        </w:tc>
      </w:tr>
    </w:tbl>
    <w:bookmarkStart w:name="z86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годового планового назначения соответствующей бюджетной программы за счет остатков бюджетных средств республиканского бюджета 2022 года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 (+,-)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8 592 837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8 592 837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общественного порядка и обеспечение общественной безопасности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3 436 404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3 303 091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3 712 740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3 699 917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987</w:t>
            </w:r>
          </w:p>
        </w:tc>
      </w:tr>
    </w:tbl>
    <w:bookmarkStart w:name="z9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617 646 675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617 646 675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607 796 675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987</w:t>
            </w:r>
          </w:p>
        </w:tc>
      </w:tr>
    </w:tbl>
    <w:bookmarkStart w:name="z106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заданий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или инвестиционного проекта, осуществляемых в форме выполнения государственного задания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государственной услуги или инвестиционного проекта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администратора республиканской бюджетной программы, ответственного за выполнение государственного задания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лица, ответственного за выполнение государственного задания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республиканской бюджетной программы (подпрограммы), в рамках которой выполняется государственное задание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бюджетных средств, необходимая для выполнения государственного задания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аналитических исследований "Модернизация общественного сознания"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Ежеквартальные опросы по ключевым индикаторам общественно-политической ситуации в Казахстане; проведение оперативных телефонных опросов по ключевым информационным темам.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сфере информации и общественного развития"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социологического исследования межэтнической ситуации в стране.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мониторинговых выездов.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Методические пособия по вопросам государственной политики в сфере межэтнических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экспертной работы Научно-экспертного совета при Ассамблее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Выпуск информационно-аналитического издания в сфере межэтнических отношений, этносов с результатами исследований и публикаций членов Научно-экспертного совета Ассамблеи народа Казахстана, Научно-экспертной группы регионов и Ассоциации кафедр Ассамблеи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ежегодно под эгидой Ассамблеи народа Казахстана общереспубликанской научно-практической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исследования "Определение формулы идентичности".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исследования "Влияние средств массовых коммуникаций на уровень конфликтного потенциала в межэтнических отношениях".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268 402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продвижению Казахстана как одного из международных центров по обеспечению межконфессионального и межцивилизационного диалога в сфере религиозной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Мониторинг и анализ состояния и динамики развития религиозной ситуации в мире.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Обеспечение подготовки и формирования базовых концептуальных документов и материалов XXI Секретариата съезда и рабочей группы Секретариата.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3.Организация и проведение заседаний XXI Секретариата съезда и рабочей группы Секретариата.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Содействие в реализации и продвижении инициатив Съезда лидеров мировых и традиционных религий и его институтов.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Взаимодействие с международными структурами по вопросам межрелигиозного и межкультурного диалога.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Заключение меморандумов о сотрудничестве с международными структурами по обеспечению и сохранению межрелигиозного, межкультурного и межцивилизационного диалога.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Проведение мероприятий международных уровней, направленных на духовное сближение культур и религий.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Проведение религиоведческой экспертизы.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Анализ религиозной ситуации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Организация работы по подготовке методических материалов, пособий и иной учебно-методической литературы в сфере государственно-конфессиональных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Проведение исследования на тему: "Религиозные конверсии в Республике Казахстан: анализ текущей ситуации".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Проведение исследования на тему: "Места религиозного поклонения: анализ текущего состояния религиозного туризма и паломнических практик".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Проведение исследования на тему: "Исламские направления и течения в Казахстане: современное состояние, потенциал, риски и угрозы".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"Центр Н. Назарбаева по развитию межконфессионального и межцивилизационного диалога"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"Реализация государственной политики по укреплению межконфессионального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телерадиокорпорация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 Sport", "Первый канал Евразия", "Абай", областные телеканалы, "Казахское радио", радио "Шалкар", радио "Астана", радио "Classic"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26 144 963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"Национальный филиал межгосударственной телерадиокомпании "Мир"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"МИР", "МИР 24"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филиал межгосударственной телерадиокомпании "Мир" в Республике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744 988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ТОО "Қазақ газеттері"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"Егемен Қазақстан", "Казахстанская правда", а также "Ұйғыр авази", "Ана тілі", "Tenge monitor", "Дружные ребята", "Ұлан", журналы "AQIQAT", "Мысль", "URKER", "AQ JELKEN", "BALDYRGAN"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"Қазақ газеттері"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2 184 363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в сети Интернет через АО "Qazcontent"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по проведению государственной информационной политики в сети Интернет, через интернет порталы ADEBIPORTAL.KZ, BAIGENEWS.KZ, BAQ.​KZ, E-HISTORY.KZ, EL.​KZ, PRIMEMINISTER.KZ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"Qazcontent"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1 920 749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мониторинга средств массовой информации через РГП на ПХВ "Центр анализа и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работ по техническому и методическому обеспечению мониторинга средств массовой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"Центр анализа и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1 135 510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научно-методическому обеспечению государственной политики в сфере общественного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Модернизация общественного сознания.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Развитие семейной политики.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модернизации общественного сознания"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1 228 270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изучения исторических архивных материалов по полной реабилитации жертв политических репрессий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модернизации общественного сознания"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на казахский язык популярных детских каналов с мультипликацией для увеличения потребляемого детьми контента на государственном языке для общественного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прав и перевод на казахский язык популярных детских каналов с мультипликацией для увеличения потребляемого детьми контента на государственном языке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модернизации общественного сознания"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964 312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1 057 280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Картографирование земель сельскохозяйственного назначения для ведения государственного земельного кадастра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работ направлен на создание фотокарт масштабного ряда сельскохозяйственных угодий и застроенных территорий населенных пунктов, создаваемых для ведения государственного земельного кадастра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"Государственный институт сельскохозяйственных аэрофотогеодезических изысканий"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4 161 869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государственного земельного кадастра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сведений государственного земельного кадастра обеспечивается проведением земельно-кадастровых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"Государственная корпорация "Правительство для граждан"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"Повышение доступности информации о земельных ресурсах"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"Формирование сведений государственного земельного кадастра"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6 322 030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системно-техническое обслуживание объектов информатизации социально-трудовой сферы, интеграция с иными объектами информатизации, а также анализ и обработка данных социально-трудовой сферы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и системно-техническое обслуживание объектов информатизации социально-трудовой сферы, интеграция с иными объектами информатизации, а также анализ и обработка данных социально-трудовой сферы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труда, занятости, социальной защиты и миграции населения"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"Обеспечение функционирования информационных систем и информационно-техническое обеспечение государственных органов"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1 650 527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реализации государственной политики в сфере миграции, в том числе внутренняя и этническая миграция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реализации государственной политики в сфере миграции, в том числе внутренняя и этническая миграция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"Фонд Отандастар"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государственной политики в области труда, занятости, социальной защиты и миграции населения"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"Cодействие реализации государственной политики в сфере миграции, в том числе внутренняя и этническая миграция"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по оказанию лицам с инвалидностью протезно-ортопедической помощи, в том числе предоставление протезно-ортопедической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лиц с инвалидностью с особо сложными и атипичными видами увечья, а также первичное протезирование, внедрение протезно-ортопедических изделий, изготавливаемых по новейшим технологиям, разработка технологических процессов на новые виды протезно-ортопедических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"Научно-практический центр развития социальной реабилитации"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"Методологическое обеспечение по оказанию лицам с инвалидностью протезно-ортопедической помощи, в том числе предоставление протезно-ортопедической помощи"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 (КИ) является единственным эффективным методом реабилитации детей с тяжелыми нарушениями слуха (глухотой). Но операция КИ совершенно неэффективна без слухоречевой реабилитации (адаптации).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ее обязательно для развития слуха и речи ребенка с кохлеарным имплантом.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слухоречевой адаптации – научить ребенка воспринимать звуковые сигналы (неречевые и речевые), понимать их и использовать новые слуховые ощущения для развития устной речи.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"Научно-практический центр развития социальной реабилитации"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"Слухоречевая адаптация детей с нарушением слуха после кохлеарной имплантации"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348 826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сопровождение рынка труда и методологическая поддержка центров занятости населения в социально-трудовой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сопровождение рынка труда и методологическая поддержка центров занятости населения в социально-трудовой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"Развитие продуктивной занятости"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"Проведение текущих мероприятий в рамках развития продуктивной занятости"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Топографо-геодезические и картографические работы, учет, хранение материалов 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обработке материалов космоснимков территорий, созданию и обновлению топографических планов городов и населенных пунктов, нивелирование I, II класса, обследование, восстановление, координирование и закладка пунктов, создание сводных каталогов, создание и обновление масштабного ряда цифровых государственных топографических карт, создание и/или обновление тематических карт и планов, издание (печать) топографических карт, ведение мониторинга базы данных государственных каталогов географических названий, составление технических проектов, государственный учет и хранение топографо-геодезических и картографических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пространственной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"Повышение уровня государственного геодезического и картографического обеспечения страны"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топографо-геодезической и картографической продукцией и ее хранение"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4 806 568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инфраструктура пространственных данных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Модернизация системы государственного геодезического обеспечения Республики Казахстан: 1.1. Модернизация государственной геодезической сети (ГГС), в т.ч.: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фундаментальная астрономо-геодезическая сеть (ФАГС);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высокоточная геодезическая сеть (ВГС);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астрономо-геодезическая сеть 1 ,2 классов (АГС 1, 2);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геодезическая сеть сгущения 3, 4 классов (ГСС 3, 4).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Модернизация государственной нивелирной сети (ГНС), в т.ч.: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нивелирная сеть І класса (ГНС 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нивелирная сеть ІІ класса (ГНС ІІ);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Государственные нивелирные сети ІІІ-ІV классов (ГНС ІІІ-ІV).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Модернизация государственной гравиметрической сети (ГГрС), в т.ч.: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фундаментальная гравиметрическая сеть (ГФГС), приобретение программного обеспечения;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Государственная гравиметрическая сеть 1 класса (ГГрС-1).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 НИПД: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- 2.1.Преобразование топографических карт масштаба 1:25 000 в цифровую карту Республики Казахстан открытого пользования;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- 2.2. Преобразование цифровых топографических планов городов и районных центров масштаба 1:2 000 в цифровые планы городов и районных центров открытого пользования.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Управление проектом.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пространственной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"Повышение уровня государственного геодезического и картографического обеспечения страны"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"Создание Национальной инфраструктуры пространственных данных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Услуга экологического мониторинга территорий Республики Казахстан, подверженных воздействию ракетно-космической деятельности комплекса "Байконур"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работ: 1) Проведение экологического мониторинга пусков ракет-носителей с космодрома "Байконур" (экологическое сопровождение 7 пусков РН "Союз");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Оценка экологической устойчивости РП ОЧ РН в зоне Ю-1 (РП №191, 192) в Улытауской области, в Амангельдинском, Жангельдинском районах Костанайской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Контроль состояния объектов окружающей среды на месте аварии РН "Протон" 05.07.1999 г. в Улытауской области (2023 г.)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"Инфракос"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Опытная эксплуатация космической системы технологического назначения KazSTSat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выполнение работ по обеспечению функционирования космической системы технологического назначения (KazSTSat) для получения положительной летной истории казахстанских технологий путем опытной эксплуатации KazSTSat и определение срока активного существования космического аппарата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"Ghalam"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управления космическими аппаратами"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эксплуатация объектов наземной космической инфраструктуры космического ракетного комплекса "Зенит-М"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исполнения государственного задания предполагается осуществление комплекса работ и мероприятий по поддержанию технических и технологических объектов НКИ КРК "Зенит-М", в том числе организация и обеспечение охраны переданных объектов КРК "Зенит-М", транспортное обеспечение для доставки работников на объекты КРК" Зенит-М", обеспечение работников средствами индивидуальной защиты и спецодеждой, проведение регламентных и профилактических работ, а также с привлечением при необходимости организаций, имеющих опыт эксплуатации космических систем в соответствии с нормативными требованиями, установленными эксплуатационной документацией данного объекта (систем и агрегатов), их техническое обслуживание, а также осуществление других мероприятий, необходимых для организации этих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"Обеспечение сохранности и расширения использования космической инфраструктуры"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сохранности объектов комплекса "Байконур", не вошедших в состав аренды Российской Федерации и исключенных из него"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действующего космического ракетного комплекса "Зенит – М" для запусков ракет космического назначения среднего класса нового поколения для выполнения беспилотных космических программ.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"Совместное Казахстанско-Российское предприятие "Байтерек"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"Создание космического ракетного комплекса "Байтерек" на базе ракеты космического назначения среднего класса нового поколения для запусков беспилотных космических аппаратов"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19 148 944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тестовых заданий Национального квалификационного тестирования педагогических работников дошкольного образования (НКТ дошкола)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тестовых заданий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дошкольного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"Обеспечение доступности дошкольного воспитания и обучения"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"Методологическое обеспечение в сфере дошкольного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по космическому направлению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Развитие, повышение качества и эффективности системы дополнительного образования детей с учетом общемировых тенденций в образовании; организационно-методическое обеспечение системы дополнительного образования детей; проведение внешкольных мероприятий республиканского значения по космическому направлению дополнительного образования детей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самоопределении; изучение и применение на практике знаний о космосе и космических технологиях; воспитание экологического сознания; формирование научного мировоззрения, использование знаний о космосе для нравственного воспитания школьников.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 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проведение и участие детей в республиканских и международных школьных олимпиадах, конкурсах и других внешкольных мероприятиях республиканского значения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и международного значения, выявление одаренных обучающихся; подбор и подготовка учащихся к участию в международных олимпиадах, конкурсах, проведение республиканских семинаров, конкурсов; проведение научно-практической конференции.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и международные олимпиады и конкурсы научных проектов по общеобразовательным предметам проводятся в целях развития творческих способностей, углубления теоретических знаний и практических умений, содействия самореализации личности, создания условий для выявления одаренных детей, отбора и подготовки обучающихся к участию в международных олимпиадах, повышения престижа образования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олимпиады и конкурсы стимулируют научно-исследовательскую и учебно-познавательную деятельность учащихся, содействуют формированию интеллектуального потенциала Республики Казахстан.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научно-практический центр "Дарын"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 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306 424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учебно-методический центр дополнительного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 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области физической культуры и спорта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государственного задания проводится следующая работа: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качественная подготовка и своевременное проведение мероприятия в рамках предусмотренного объема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местами проведения спортивных мероприятий в соответствии с санитарно-гигиеническими требованиями и требованиями противопожарной безопасности (туалет, душевая, раздевалка, противопожарное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списков и обеспечение судейской бригадой, медицинским персоналом и обслуживающим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 мандатной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транспортом участников соревнований с вокзала до мест проживания и обратно, а также от мест проживания к местам соревнований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спортивным инвентарем для проведения спортивных соревнований;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наградной атрибутикой (кубки, дипломы, грамоты, медали) для награждения участников спортивных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баннерной продукцией;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открытия и закрытия, а также награждения участников.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 центр физической культуры"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 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тестовых заданий Национального квалификационного тестирования педагогических работников среднего образования (НКТ школа)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базы тестовых заданий Национального квалификационного тестирования педагогических работников, реализующих общеобразовательные учебные программы начального, основного среднего и общего среднего образования и учебные программы специального образования, по тестам, разработанным организацией, определяемой уполномоченным органом в области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экзаменационных материалов государственного выпускного экзамена с учетом профиля обучения выпускников (Итоговая аттестация)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экзаменационных материалов государственного выпускного экзамена с учетом профиля обучения выпускников, который проводится в форме итоговой аттестации для получения аттестата об общем среднем образовании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тестирование обучающихся при государственной аттестации организаций 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новой базы тестовых заданий для проведения государственной аттестации организаций среднего образования (ГА СО) с учетом обновленного содержания программ ГОСО, предназначенные для определения уровня функциональной грамотности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разработке тестовых заданий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 (НКТ ТиПО)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базы тестовых заданий для национального квалификационного тестирования педагогических работников и приравненных к ним лиц, занимающих должности в организациях образования, реализующих образовательные программы технического и профессионального, послесреднего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"Обеспечение кадрами с техническим и профессиональным образованием" 101 "Проведение внешней оценки качества технического и профессионального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Оздоровление, реабилитация и организация отдыха детей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Улучшение здоровья детей страны; организация услуг по оздоровлению, реабилитации и организации отдыха детей-сирот, детей из экологически неблагоприятных регионов республики, детей из малообеспеченных и многодетных семей с целью восстановления нарушенных вследствие заболевания или социально-значимых причин функций растущего организма; формирование у детей ценностного отношения к здоровью и культуры здорового образа жизни.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научно-практический, образовательный и оздоровительный центр "Бобек"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 "Оздоровление, реабилитация и организация отдыха детей"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экстренной медицинской помощи населению Республики Казахстан с использованием воздушного транспорта (медицинской авиации). Организация и координация деятельности региональных отделений медицинской авиации. Развитие службы медицинской авиации в Республике Казахстан на основе международных стандартов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107 "Оказание медицинской помощи в форме санитарной авиации"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11 492 218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трансплантационной координации в Pеспyбликe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кoopдинaции слyжбы тpaнcплaнтaции в Pеспyбликe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по координации трансплантации и высокотехнологичных медицинских услуг"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114 "Услуги по координации в области трансплантологии"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санитарно-эпидемиологического благополучия населения на территориях особо опасных природных очагов инфекции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Эпизоотологическое обследование на энзоотичной по чуме и другим особо опасным инфекциям территории, обследование населенных пунктов по чуме и другим особо опасным инфекциям территории на заселенность грызунами, обследование населенных пунктов по чуме и другим особо опасным инфекциям территории на пораженность блохами и клещами, проведение поселковой дезинсекции на энзоотичной по чуме территории, не менее 898 500 тыс кв.м. (В соответствии постановлением Главного государственного санитарного врача № 8 от 26.02.2021г.), проведение поселковой дератизации на энзоотичной по чуме территории. Лабораторные исследования материала от больных и контактных лиц с подозрением на особо опасные инфекции (бактериологические, иммунологические, молекулярно-генетические). Синтез праймеров для детекции специфичных генов ДНК возбудителей особо опасных инфекций. Лабораторные исследования проб от животных и из окружающей среды на наличие возбудителей особо опасных инфекций (бактериологические, бактериоскопические, иммунологические, молекулярно-генетические). Сбор, взятие и транспортировка материала из природных очагов чумы и других инфекций. Молекулярное-генетическое изучение штаммов возбудителей особо опасных инфекций методом ПЦР. Генетическое типирование штаммов возбудителей ООИ с использованием мультилокусного VNTR анализа (MLVA) и по SNP локусам с помощью методом Melt-MAMA для внутривидовой дифференциации штаммов возбудителей ООИ, выделенных на территории РК. Синтез специфичных олигонуклеотидов для проведения ПЦР и детекции единичных нуклеотидных замен (SNP) методом Melt-MAMA, подбор оптимальных параметров амплификации. Приготовление иммунобиологических и диагностических препаратов для диагностики особо опасных инфекций согласно утвержденного плана на 2023 год. Депонирование коллекционных штаммов особо опасных инфекций и штаммов по заявке для производственных нужд по линии Министерства здравоохранения Республики Казахстан. Поддержание жизнеспособности и контроль основных биологических свойств депонированных, референтных, вакцинных, производственных и учебных штаммов национальной и рабочей коллекции микроорганизмов Министерства здравоохранения Республики Казахстан с использованием бактериологических методов. Прогноз, оценка рисков и анализ эпизоотического состояния природных очагах чумы на территории Республики Казахстан и санитарно-профилактических мероприятий проведенных на энзоотичной по чуме территории. Создание электронных геоинформационных карт распространения природных и почвенных очагов особо опасных инфекций. Сбор информации, оценка и подготовка ежемесячного анализа заболеваемости особо опасными инфекциями в мире по официальным данным ВОЗ и международной информационной сети ProMed. Проведение тренировочных учений, лекций, инструктажей с сотрудниками звеньев ПМСП по вопросам повышения готовности к реагированию на биологические угрозы и методам личной биологической защиты от заражения при контакте с больным, подозрительным на заболевание особо опасной инфекцией человека и (или) сельскохозяйственных животных. Проведение тренингов и семинаров для медицинских и иных учреждений по вопросам биобезопасности, диагностики особо опасных инфекций. Подготовка инструктивно-методических документов используемых при работе с возбудителями инфекций I-II групп патогенности.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Центральной референс лаборатории по уменьшению биологических угроз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по обеспечению эксплуатации помещений, сооружений, инженерных систем и оборудования, по профилактике предотвращению и ликвидации внештатных ситуаций, связанных с их эксплуатацией. Обеспечение эффективной эксплуатации, обслуживания и ремонта оборудования, и сооружений систем вентиляции. Организация плановых неотложных мероприятий по обеспечению работоспособного состояния оборудования систем теплоснабжения и отопления. Мероприятия по обслуживанию и эксплуатации оборудования систем водоподготовки и отведению сточных, дренажных вод. Обеспечение регулярных тренингов и ретренингов для специалистов лабораторий BSL-2 и BSL-3 ЦРЛ. Мониторинг здоровья SPF лабораторных животных. Изучение вирулентности возбудителей чумного микроба на модели SPF лабораторных животных.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эпизоотологического мониторинга в казахстанской части острова Возрождения и прилегающей к Аральскому морю материковой (прибрежной) территории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 проб почв, доставленных с казахстанской части острова Возрождения и прилегающей к ней территории на наличие возбудителя сибирской язвы с использованием бактериологических методов исследования. Молекулярно-генетическое исследование (ПЦР) проб почв, доставленных с казахстанской части острова Возрождения и прилегающей к ней территории на наличие возбудителя сибирской язвы. Молекулярно-генетическое исследование (ПЦР) проб полевого материала (грызуны, эктопаразиты) собранных с казахстанской части острова Возрождения и прилегающей к ней территории на ООИ. Лабораторные исследования подозрительных культур (идентификация) выделенных с казахстанской части острова Возрождения и прилегающей к Аральскому морю материковой (прибрежной) территории на ООИ. Разработка предложений по обеспечению санитарно-эпидемиологического благополучия на казахстанской части острова Возрождения по результатам проведенного мониторинга и исследований.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особо опасных инфекций имени Масгута Айкимбаева"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референсных лабораторных исследований и инструментальных замеров.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программ внешней оценки качества (ВОК).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организационно-методической, практической помощи, эпидемиологических расследований по вопросам санитарно-эпидемиологического благополучия.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санитарно-эпидемиологического мониторинга, сбор информации от регионов Республики Казахстан, статистическая обработка, агрегирование и анализ полученных данных с рекомендациями для Министерства здравоохранения Республики Казахстан и Комитета санитарно-эпидемиологического контроля по обеспечению санэпидблагополучия населения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кадрового потенциала региональных специалистов Комитета санитарно-эпидемиологического контроля и сотрудничающих министерств (ведомств) методом проведения республиканских семинаров, круглых столов, вебинаров, тренингов и обучением на рабочих местах.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Внедрение национальной системы дозорного эпидемиологического надзора и контроля за антимикробной резистентностью в Республике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деятельности Оперативного центра по чрезвычайным ситуациям в области общественного здравоохранения.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 и внедрение информационной системы (ИС) по учету инфекций, связанных с оказанием медицинской помощи (ИСМП).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(пересмотр) санитарных правил , методических рекомендаций, методических указаний. Разработка проекта Санитарных правил "Санитарно-эпидемиологические требования к детским оздоровительным и санаторным объектам".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Апробация ранее разработанной методической рекомендации "Оценка риска влияния переменных электромагнитных полей на здоровье населения Республики Казахстан" на базе Департамента санитарно-эпидемиологического контроля г. Астаны.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общественного здравоохранения"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1 020 447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биологической безопасности в сфере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укреплению биологической безопасности в сфере науки для обеспечения государственных приоритетов устойчивого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"Научно-исследовательский институт проблем биологической безопасности"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санитарно-эпидемиологического благополучия населения"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электронное слежение за случаями ВИЧ-инфекции, эпидемиологическое слежение за распространенностью ВИЧ-инфекции в уязвимых группах, мониторинг и оценку эпидемиологических мероприятий по ВИЧ-инфекции в целях прогнозирования эпидемиологической ситуации и своевременного реагирования на возможные вспышки;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мониторинг и анализ эпидемиологической ситуации, скрининг различных групп населения в РК;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контроль качества полевого этапа дозорного эпидемиологического надзора за ВИЧ-инфекцией в уязвимых группах в РК;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организационно-методическое руководство и координация работы региональных центров СПИД по вопросам эпидемиологического надзора;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консультативная помощь по вопросам ВИЧ-инфекции центрам СПИД, организация и проведение семинаров, тренингов, совещаний и научно-практические конференции по вопросам эпидемиологического надзора;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разработка проектов нормативно-правовых актов, единых стандартов оказания помощи ВИЧ-инфицированным, а также предложений в стратегические документы Министерства здравоохранения Республики Казахстан по вопросам ВИЧ-инфекции;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мониторинг реализации профилактических мероприятий для населения, в том числе среди ключевых групп;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организация и мониторинг информационной работы по профилактике ВИЧ-инфекции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"Казахский научный центр дерматологии и инфекционных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 105 "Реализация мероприятий по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профилактике и борьбе со СПИД"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(включает ежемесячный сбор и свод данных проводимой информационной работы региональными центрами по Республике Казахстан, организация информационных кампаний приуроченных к Всемирному дню борьбы со СПИД, День памяти умерших от СПИД и другие.);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мониторинг и оценка мероприятий по ВИЧ-инфекции, учета клиентов профилактических программ, а также проводят оценку полноты и качества данных (включает анализ данных реализации профилактических программ в Республике Казахстан за полугодие и год среди ключевых групп, с ежеквартальным мониторингом показателей и оказанием консультативной и организационно-методической помощи региональным центрам по профилактике ВИЧ-инфекции по итогам и в процессе работы);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организационно-методическое руководство и координацию работы территориальных центров СПИД и других организаций здравоохранения по вопросам обследования населения на ВИЧ, профилактики, диагностики ВИЧ/СПИД и лечения ВИЧ-инфицированных больных СПИД;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свод и подготовка данных в рамках Глобальной отчетности "Национальный доклад о достигнутом прогрессе в осуществлении глобальных мер в ответ на СПИД в Республике Казахстан" в ЮНЭЙДС (г. Женева, Швейцария) по выполнению Политической Декларации по ВИЧ/СПИД и Стратегии ЮНЭЙДС 95/95/95 по реализации Политической Декларации.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биологической безопасности в области здравоохранения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биологической безопасности, устойчивого развития и совершенствования инфраструктуры биофармацевтического рынка, стимулирование развития биофармацевтической науки и промышленности, а также обеспечение потребности государства и общества в биофармацевтической продукции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холдинг "QazBioPharm"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 "Охрана общественного здоровья" 114 "Услуги по разработке, апробации и внедрение новых биологических и фармацевтических препаратов на базе АО "Национальный холдинг "QazBioPharm"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562 905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Социологическое сопровождение общественно-политических процессов в контексте политической модернизации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поведенческих паттернов казахстанцев и уровня общественного восприятия к процессу политической модернизации, проводимой в рамках новых реформ Главы государства, с использованием научных подходов, количественных и качественных методов социологических исследований.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Евразийской интеграции"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науки и высшего образования"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обеспечение функционирования общественных институтов, диалоговых площадок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Экспертно-аналитическое обеспечение функционирования общественных институтов и диалоговых площадок в рамках проведения научных исследований по вопросам реализации нового политического курса К.К. Токаева.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Евразийской интеграции"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государственной политики в области науки и высшего образования"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сопровождения мероприятий, связанных с проведением Единого национального тестирования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Организационные мероприятия, связанные с проведением Единого национального тестирования и формированием базы тестовых заданий: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осуществление работы по разработке, экспертизе, корректировке и апробации тестовых заданий ЕНТ выпускников организаций среднего образования текущего года, прошлых лет, выпускников технического и профессионального или послесреднего образования, выпускников организаций среднего образования, обучавшихся по линии международного обмена школьников за рубежом, а также лиц казахской национальности, не являющихся гражданами Республики Казахстан, окончивших учебные заведения за рубежом;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осуществление работы по разработке, экспертизе, апробации и корректировке тестовых заданий ЕНТ выпускников технического и профессионального или послесреднего образования, поступающих по образовательным программам высшего образования, предусматривающим сокращенные сроки обучения;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организация и проведение ЕНТ.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2 006 227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формированию базы тестовых заданий комплексного тестирования в магистратуру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тестирование по группам образовательных программ состоят из теста по иностранному языку, теста по профилю группы образовательных программ, теста на определение готовности к обучению. Осуществление работы по разработке, экспертизе, апробации и корректировке тестовых заданий комплексного тестирования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"Проведение внешней оценки качества образования"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языковой политики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"Развитие государственного языка и других языков народа Казахстана"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730 040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языковой политики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"Развитие государственного языка и других языков народа Казахстана"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"Оценка уровня знания казахского языка граждан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Воссоздание, сооружение памятников историко-культурного наследия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памятников истории и культуры республиканского значения путем разработки научно-проектной документации, проведения научно-реставрационных работ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"Воссоздание, сооружение памятников историко-культурного наследия"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и систематизация изучения культурного наследия казахского народа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научной документации по потенциальным памятникам истории и культуры ЮНЕСКО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"Казреставрация"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"Свод и систематизация изучения культурного наследия казахского народа"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творческого объединения "Казаханимация" (сервисная компания по производству отечественного анимационного контента) при АО "Казахфильм" им. Ш. Айманова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практических занятий, мастер-классов казахстанским студентам творческих ВУЗов, специалистам в сфере кинематографии и другим представителям творческих и соответствующих технических профессий на базе высокотехнологического оборудования и профессионального сопровождения зарубежных и отечественных специалистов в сфере анимационного кино.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итоговых пилотных анимационных проектов.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"Казахфильм" им. Ш. Айманова"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"Производство национальных фильмов и обеспечение дубляжа фильмов на казахский язык"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праздничных мероприятий и торжественных концертов, посвященных государственным, национальным, профессиональным и иным праздникам Республики Казахстан, Ассамблее народа Казахстана, "Ұлттық Домбыра күні", организация концертных программ в рамках официальных встреч Главы государства, Премьер-Министра Республики Казахстан с иностранными делегациями, обеспечение участия в мероприятиях Содружества Независимых Государств, Евразийского экономического союза, Шанхайской организации сотрудничества, ТЮРКСОЙ, ЮНЕСКО и ИСЕСКО, обеспечение участия казахстанских исполнителей в международных конкурсах и выступление молодых дарований и ведущих исполнителей в лучших залах мира, международных конкурсов, республиканского айтыса акынов, организация юбилейных мероприятий, концертов, а также дней культуры в Казахстане и за рубежом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"Қазақ әуендері"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1 837 128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с участием Главы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Популяризация хореографического искусства путем воспроизведения произведений искусства через танцы и балет. Пропаганда хореографического искусства, международное сотрудничество в области хореографии. Пропаганда музыкального искусства, популяризация классической музыки путем проведения концертов симфонической и народной музыки. Осуществление сопутствующих услуг по проведению социально-значимых и культурных мероприятий для приобретения услуг по классическому танцу и балету и концертов симфонической народной музыки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"Театр "Астана Балет"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дела" подпрограмма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"Проведение социально значимых и культурных мероприятий"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культуре и искусстве детей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подготовки учебного процесса и предоставление образовательных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"Казахская национальная академия хореографии"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 "Подготовка кадров в области культуры и искусства"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"Обеспечение образовательного процесса в области хореографии"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по техническому обслуживанию систем и оборудования, планово-профилактическим ремонтам, контролю состояния технологических систем и элементов ядерных, радиационных и электрофизических установок. Содержание и текущий ремонт зданий и сооружений и оплата труда технического персонала.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ядерных, радиационных и электрофизических установок РГП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 по обеспечению безопасного функционирования базовых экспериментальных установок для успешного выполнения научно-технических программ и международных проектов (комплекс услуг по содержанию зданий, сооружений, транспорта, оплате труда персонала, приобретению материалов, ремонту оборудования, оплате коммунальных услуг, налогов).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"Институт ядерной физики"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геофизических установок РГП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комплекса услуг по безопасному функционированию геофизических установок, включающего планово-профилактические, ремонтные работы; контроль за эксплуатационными параметрами оборудования, поставку расходных материалов, обслуживание и ремонт вспомогательных технологических систем, транспортно-технологического оборудования, зданий и сооружений, систем обеспечения жизнедеятельности, административное сопровождение.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экологическое обследование территорий, отнесенных к зоне чрезвычайного радиационного риска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комплексных экологических исследований и получение новых научно-обоснованных данных о радиационном состоянии почвенно-растительного покрова, водной и воздушной среды, фауны на территориях, отнесенных к зонам чрезвычайного радиационного риска и участка реки Шаган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состояния окружающей среды на радиационно-опасных территориях Семипалатинского испытательного полигона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система сбора, накопления, хранения, обработки данных о радиационном состоянии окружающей среды, для решения задач охраны и радиационной безопасности окружающей среды и рационального недропользования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"Обеспечение радиационной безопасности на территории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функционирования инфраструктуры казахстанской системы ядерного мониторинга в поддержку международных договоров и соглашений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услуг, включающий обеспечение непрерывного функционирования сейсмических, инфразвуковой и магнитной стационарных станций, Центра данных и системы коммуникаций в поддержку мониторинга ядерных испытаний и землетрясений (калибровка групп сейсмических станций в соответствии с требованиями и графиками, обеспечение открытого работающего канала передачи данных, контроль за состоянием узлов, устранение технических проблем); сбор, передачу и прием станционных данных; обработку и интерпретацию данных мониторинга с созданием бюллетеней, пополнением цифровых баз данных; обмен данными с международными и национальными центрами данных, обеспечение безопасности и охрану труда на станциях, выполнения экологических требований и др.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ядерный центр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 "Развитие атомных и энергетических проектов" 102 "Мониторинг ядерных испытаний"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поддержки казахстанских кадров и производителей в отношении углеводородов и урана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недропользователями обязательств по закупкам товаров, работ и услуг у казахстанских производителей, привлечению и обучению казахстанских кадров, научно-исследовательских, научно-технических и (или) опытно-конструкторских работ а также приобретению недропользователями и их подрядчиками товаров, работ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"Информационно-аналитический центр нефти и газа"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"Развитие нефтегазохимической промышленности и местного содержания в контрактах на недропользование"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"Мониторинг выполнения недропользователями обязательств по закупкам товаров, работ и услуг у казахстанских производителей, привлечению и обучению казахстанских кадров, а также приобретению недропользователями и их подрядчиками товаров, работ и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Строительного кодекса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услуги направлена на разработку проекта Строительного кодекса Республики Казахстан.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процессе разработки Строительного кодекса будут предусматриваться: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благоприятной среды обитания и жизнедеятельности человека;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принципов и методов регулирования общественных отношений;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переориентирование системы государственного управления и регулирования;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 и упразднение ряда неоправданных и неэффективных разрешений и согласований со стороны государства;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рыночно-ориентированных подходов в правовом регулировании;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закрепление в едином акте всех процессов жизненного цикла 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 экологической и промышленной безопасности при осуществлении деятельности и т.д.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политики государства в сфере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хозяйства"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в области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транспорта и коммуникаций, строительства, жилищно-коммунального хозяйства"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"За счет внутренних источников"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"Развитие автомобильных дорог на республиканском уровне"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 "За счет целевого трансферта из Национального фонда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23 015 384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реализация государственной системы межотраслевой научно-технической информации в Республике Казахстан на основе специальных материалов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обеспечению субъектов индустриально-инновационного развития Республики Казахстан межотраслевой информацией о зарубежных достижениях науки и техники, передовых технологиях и производствах на основе специальных материалов.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технологического прогнозирования"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 "Содействие развитию отраслей промышленности"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"Исследования в области индустриального развития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224 460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дорогах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капитального, среднего и текущего ремонта, содержания автомобильных дорог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направленная на улучшение качества автомобильных дорог общего пользования"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129 490 058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выполнения ремонта и содержания автомобильных дорогах республиканского значения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нормативной базы автодорожной отрасли; Исследования для улучшения качество дорожно-строительных материалов по регионам РК и создание реестра апробированных новых технологии; Разработка программного обеспечения по системе управления эксплуатации мостовых сооружений (СУЭМ)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"КаздорНИИ"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 "Ремонт и организация содержания, направления на улучшения качества автомобильных дорог общего пользования"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"Капитальный, средний и текущий ремонт, содержание, озеленение, диагностика и инструментальное обследование автомобильных дорог республиканского значения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1 097 566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на внутренних водных путях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судоходства в акватории порта Баутино, гарантированных габаритов судового хода на судоходных участках внутренних водных путей Иртышского и Урало-Каспийского бассейнов, р. Или, Капчагайскому водохранилищу и озеру Балхаш посредством реализации мероприятий по выставлению (снятию) и содержания знаков навигационного оборудования, дноуглублению, выправлению, дноочищению, русловым проектным изысканиям, изготовлению и ремонту знаков навигационного инвентаря и оборудования, содержанию и ремонту системы управления движением судов, судоходных шлюзов и судов технического флота, обновлению и модернизации судов технического флота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"Қазақстан су жолдары"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 "Развитие, содержание водного транспорта и водной инфраструктуры"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водных путей в судоходном состоянии и содержание шлюзов"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19 325 925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государственных услуг по организации строительства, реконструкции автомобильных дорог общего пользования международного и республиканского значения, автомобильных пунктов пропуска через государственную границу, пограничных отделов (отделений), в том числе переданных в доверительное управление, в рамках выполнения государственного задания либо за счет привлеченных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кардинальной поэтапной модернизации инфраструктурных объектов на всей протяженности границы, особенно на труднодоступных и малонаселенных отрезках, требующих повышенного внимания и создания надлежащих условий для личного состава пограничной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"Национальная компания "ҚазАвтоЖол"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"Проектирование и строительство пограничных отделений"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22 276 927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нормативно-технических документов и сметно-нормативной базы в сфере архитектурной, градостроительной и строительной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(переработка) нормативно-технических документов и сметно-нормативных документов строительной отрасли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Шымкентской агломерации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Шымкентской агломерации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Центрального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Центрального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Западного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(актуализация) межрегиональной схемы территориального развития Западного региона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государственного градостроительного планирования и кадастра"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"Реализация мероприятий по совершенствованию архитектурной, градостроительной и строительной деятельности"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"Совершенствование нормативно-технических документов в сфере архитектурной, градостроительной и строительной деятельности за счет средств республиканского бюджета"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исследований по совершенствованию системы государственного аудита и финансового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актуальных вопросов, направленных на совершенствование методов выявления и профилактики финансовых нарушений в целях эффективного осуществления государственного аудита и финансового контроля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"Исследования в сфере государственного аудита и финансового контроля"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Аналитическое сопровождение оценки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эффективности деятельности центральных государственных и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Консультационные услуги по оценке деятельности, включающие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включающая в себя экспертно-аналитическое и методологическое сопровождение оценки эффективности деятельности местных исполнительных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рейтинга регионов и городов по легкости ведения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 регионов и городов по легкости ведения бизнеса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 исследований, анализа и оценки эффективности"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"Совершенствование системы государственного аудита и финансового контроля"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"Оказание аналитических и консалтинговых услуг в сфере экономики, государственного управления и регионального развития"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очередного конкурсного отбора в Президентский молодежный кадровый резерв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 услуги по проведению отбора в Президентский молодежный кадровый резерв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"Формирование и реализация единой государственной политики в сфере государственной службы"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деятельности уполномоченного органа по формированию и реализации единой государственной политики в сфере государственной службы"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на республиканском и международном уровне посредством НАО "Телерадиокомплекс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и распространение аудиовизуальной продукции на республиканском и международном уровне.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Делами Президента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"Телерадиокомплекс Президента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"Проведение государственной информационной политики"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"Услуги по проведению государственной информационной политики"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5 719 059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166</w:t>
            </w:r>
          </w:p>
        </w:tc>
      </w:tr>
    </w:tbl>
    <w:bookmarkStart w:name="z251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использовании (доиспользовании) в 2023 году неиспользованных (недоиспользованных) сумм целевых трансфертов на развитие, выделенных из республиканского бюджета в 2022 году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разрешенная к использованию (доиспользованию) в 2022 году,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29 007 955,3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2 260 105,1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Рекультивация I этапа хвостохранилища "Кошкар-Ата"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берегоукрепительных работ на участках пограничных отделений "Беткайнар" пограничного управления по Кордайскому району Жамбылской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берегоукрепительных работ на участках пограничных отделений "Кайнар" пограничного управления по Кордайскому району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Алматинской, Атырауской и Мангистауской областей на строительство объектов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школы на 120 мест с мини-центром на 25 мест в селе Бирлик Сарканского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258 579,6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областному бюджету Алматинской области,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 за счет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центральной районной больницы на 150 коек в Мунайлинском районе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областному бюджету Северо-Казахстанской области на строительство учебно-лабораторного корпуса "Kozybaev University Teaching and research center" Северо-Казахстанского государственного университета им. М. Козыбаева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учебно-лабораторного корпуса "Kozybaev University Teaching and research center" Северо-Казахстанского государственного университета им. М. Козыбаева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878 667,8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7 231 428,1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3 654 028,3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и внутрипоселкового газопровода к селу Алимбетовка Каргалинского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2 868 949,2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газопровода высокого давления до химкомплекса ТОО "ЕвроХим-Каратау" и г. Жанатас" (протяженность - 98,335 км)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18 населенным пунктам (Абай, Мойынкум, Енбек, Жиенбет, Актобе, Байдибек, Актасты, Болтирик, Балуан Шолак, Далакайнар, Шокпар, ст. Шокпар, Тасоткел, Аспара, Аксу, Оразалы, водохранилище Тасоткел, Жайсан)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500 819,9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14 населенных пунктов (Кызылдихан, Маятас, Жайылма, Өндіріс, Саудакент, Игілік, Жанаталап, Уюм, Сыздықбаев, Ақтогай, Жаңатас, Үшбас, Бүркітбаев, Арыстанды) Сарысуского района Жамбылской области со строительством (подводящего, распределительного) газопроводов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1 059 351,3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АГРС "Шу" в Шуском районе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Темиртау от АГРС-"Темиртау" магистрального газопровода "САРЫ-АРКА"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города Жезказгана от АГРС-"Жезказган" магистрального газопровода "САРЫ-АРКА"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3 577 399,8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внутрипоселкового газопровода в селе Кумкудык Айтекебийского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2 092 617,5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к 18 населенным пунктам (Абай, Мойынкум, Енбек, Жиенбет, Актобе, Байдибек, Актасты, Болтирик, Балуан Шолак, Далакайнар, Шокпар, ст. Шокпар, Тасоткел, Аспара, Аксу, Оразалы, водохранилище Тасоткел, Жайсан)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АГРС "Шу" в Шуском районе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1 477 356,8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Cтpoитeльcтвo пoдвoдящeгo гaзoпpoвoдa и гaзopacпpeдeлитeльныx ceтeй в cеле Матая Баисова Ескельдинского paйoнa Aлмaтинcкoй oблacти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Cтpoитeльcтвo пoдвoдящeгo гaзoпpoвoдa и гaзopacпpeдeлитeльныx ceтeй в cеле Теректы Ескельдинского paйoнa Aлмaтинcкoй oблacти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Cтpoитeльcтвo пoдвoдящeгo гaзoпpoвoдa и гaзopacпpeдeлитeльныx ceтeй в cеле Ортатобе Каратальского paйoнa Aлмaтинcкoй oблacти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53 739,8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Cтpoитeльcтвo пoдвoдящeгo гaзoпpoвoдa и гaзopacпpeдeлитeльныx ceтeй в cеле Тастобе Каратальского paйoнa Aлмaтинcкoй oблacти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г. Текели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газораспределительных сетей и 4-х блочно-модульных котельных в г. Уштобе Каратальского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подводящего газопровода и газораспределительных сетей в селе Каратальское Ескельдинского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6 251 228,4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инженерной, транспортной и социальной инфраструктуры в областных центрах, моно- и малых городах, сельских территориях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3 920 206,5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1 415 469,8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с тротуаром в мкр. "Атырау"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Кульсары Жылыойского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по улицам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Уалиханова, М. Маметовой населенного пункта Булаево района Магжана Жумабаева Северо-Казахстанской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 транспортной (благоустройство) инфраструктуры в областных центрах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от моста через реку Илек в селе Кирпичное до автомобильной дороги "Актобе-Орск"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377 167,4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модернизация тепловых сетей в г. Жезказгане, 2 - очередь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430 347,4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здания ангарного типа в селе Сагашили Енбекского сельского округа Мугалжарского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в селе Бегимбет Шалкарского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55 934,9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существующей школе четырех классных помещений, спортзала, столовой и четырех дошкольных классов в селе Гагаринское Бухар-Жырауского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139 811,9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аульном округе Караултобе города Кызылорды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аульном округе Талсуат города Кызылорды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физкультурно-оздоровительного комплекса в ауле Акай Кармакшинского района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Бородулиха Бородулихинского района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188 442,1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поселке Атасу Жанааркинского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 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1 619 454,9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селе Монке би Шалкарского района Актюбинской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Маркаколь Курчумского района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в селе Улкен-Нарын Катон-Карагайского района Восточно-Казахстанской области. Здание бассейна. Вспомогательные сооружения. Благоустройство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здания сельского дома культуры в селе Аксуат Акжаикского района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160 527,8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аульном округе Караултобе города Кызылорды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сельского клуба на 150 мест в аульном округе Талсуат города Кызылорды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 проект "Строительство физкультурно-оздоровительного комплекса в ауле Акай Кармакшинского района Кызылординской области"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75 399,8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1 008 994,6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автодороги протяженностью 7,65 км в микрорайоне Базарлы села Шетпе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школы-гимназии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им. М. Абдыхалыкова и пристройка учебного корпуса на 300 ученических мест в селе Акшукур Тупкараганского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483 895,8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средней школе им. А. Мендалыулы в селе Шетпе Мангистауского района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пристройка спортивного, учебного корпусов школы-лицея им. М. Горького в селе Баутино Тупкараганского района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зала в селе Рахат города Жанаозена. Корректировка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спортивного комплекса на 80 мест в селе Бесколь Алакольского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МП на 10 посещении в смену селе Алтынарык Аксуского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26 238,6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фельдшерско-акушерского пункта на 25 посещений в смену в сельском округе Сарысу Улытауского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фельдшерско-акушерского пункта на 25 посещений в смену в селе Каракенгир Улытауского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фельдшерско-акушерского пункта на 25 посещений в смену в Байдалыбийском сельском округе, ауле Атасу Жанааркинского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фельдшерско-акушерского пункта на 25 посещений в смену в ауле Бидайык Бидайыкского аульного округа Жанааркинского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2 331 021,9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дорог и инженерных сетей в жилых массивах г. Астаны. Жилой массив "Железнодорожный"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531 021,9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инженерных сетей присоединенных поселков к г. Алматы. Строительство водозаборного сооружения и станции водоподготовки на реке Аксай для обеспечения Наурызбайского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12 040 996,2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средств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сетей питьевого и технического водоснабжения, канализации для индустриальной зоны в г. Сарань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организация содержания, направленная на улучшение качества автомобильных дорог общего 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9 546 021,2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Чапаев-Жангала-Сайхин 130-191 км в Жангалинском районе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Бурлин-Аксай-Жымпиты 68-139 км в Сырымском районе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 на пересечении ул. Саина - ул. Акын Сара Алатауского района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8 841 673,2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Чапай - Жангала - Сайхин 130-191 км в Жангалинском районе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Бурлин-Аксай-Жымпиты 68-139 км в Сырымском районе Западно-Казахстанской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"Алматы - Усть-Каменогорск - Лепсы - Актогай" км 0-110 в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899 867,0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транспортной развязки на пересечении ул. Саина - ул. Акын Сара Алатауского района города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Пробивка улицы Саина от проспекта Рыскулова до улицы Акын Сара в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4 122 542,0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магистральной автодороги, проходящей по улицам Угольная, № 12, № 14 и Ш. Бейсековой на участке от улицы Сарайшык до улицы № 27. II очередь - улица 111. Бейсековой участок от улицы Сыганак до улицы № 27 в г. Астане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702 667,3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 микрорайона (микрорайон Юго-Восток (левая сторона) в г. Нур-Султане. 2-очередь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2 261 015,9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дорог и инженерных сетей в жилых массивах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Астаны. Поселок Интернациональный. 2-очередь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улицы Т. Рыскулова на участке от проспекта Мангилик Ел до улицы Нура в г. Нур-Султане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1 064 605,8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2 141 334,3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территории 60-ти квартирного жилого дома в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 Карабулак Ескельдинского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теплоснабжения (перемычка) в микрорайоне "Жас Оркен" в г. Петропавловске СКО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1 639 257,7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инженерных сетей для городка "Спутник" в районе Талгайран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 (телефонизация)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731 115,8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генерального плана 27 жилого района г. Усть-Каменогорска. Внутриквартальные сети электроснабжения и наружное освещение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генерального плана 20 жилого района города Усть-Каменогорска. Внутриквартальные сети электроснабжения жилого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и генерального плана 25 жилого района города Усть-Каменогорска. Внеплощадочные сети электроснабжения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генерального плана и инженерно-коммуникационной инфраструктуры 2 микрорайона 24 жилого района города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Усть-Каменогорска. Внутриквартальные сети теплоснабжения, водопровода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генерального плана и инженерно-коммуникационной инфраструктуры 4 микрорайона 24 жилого района города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Усть-Каменогорска. Внутриквартальные сети теплоснабжения, водопровода и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66 635,6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генерального плана и инженерно-коммуникационной инфраструктуры 5 микрорайона 24 жилого района города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Усть-Каменогорска. Внутриквартальные сети теплоснабжения, водоснабжения, канализации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 жилых домов района объездной магистрали (Алматинская трасса)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Усть-Каменогорска Восточно-Казахстанской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коммуникаций к микрорайону Береке. Внутриплощадочные сети в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 (котельная на 60 Гкал). Корректировка с целью уменьшения мощности котельной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инженерно-коммуникационных сетей и благоустройство 40-ка квартирного жилого дома в г. Уштобе Каратальского района Алматинской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50-ти квартирного жилого дома с внешними инженерными сетями и благоустройством территории по улице Локомотивная села Новоишимское района имени Габита Мусрепова СКО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566 364,5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многофункционального жилого комплекса уч.92/6, ул. Северное кольцо, Алатауский район, город Алматы". Тепловые сети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"Наружные сети жилых комплексов по сносу ветхого жилья, расположенного севернее пр. Райымбека, западнее ул. Павленко, восточнее ул. Крылова, южнее ул. Казакова в Жетысуском районе г. Алматы" (водоснабжение и канализация) 2 - очередь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84 549,2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наружных инженерных сетей жилых комплексов по сносу ветхого жилья, расположенного севернее пр. Райымбека, западнее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Павленко, восточнее ул. Крылова, южнее ул. Казакова в Жетысуском районе г. Алматы (электроснабжение, телефонизация, газификация)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с внутриплощадочными инженерными сетями по адресу: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Алматы, Турксибский район, мкр. "Жас-Канат". Благоустройство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многофункционального жилого комплекса "Alma City 4-1", четвертая очередь, первый пусковой комплекс, с объектами обслуживания населения, в мкр. Шугыла, ул. Сакена Жунисова, уч. 2/13, Наурызбайский район в городе Алматы. Сети газоснабжения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многоквартирных жилых домов в микрорайоне "Мадениет" в Алатауском районе,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Алматы, участок №834/2. Внутриплощадочные проезды и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- драйвер развития 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в ауле Ульги района Биржан сал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разводящих сетей водоснабжения на новых участках в селе Софиевка Целиноградского района Акмолинской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cела Сарыбулак Кордайского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в рамках национального проекта "Сильные регионы - драйвер развития страны" 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микрорайона Сахарный завод г. Шу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 за счет гарантированного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164 864,2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системы водоснабжения из подземных источников села Шойындыколь Жаркаинского района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наружных сетей и сооружений водоснабжения по существующей действующей схеме по адресу: Акмолинская область, Целиноградский район, с. Родина" (водовод)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села Енбекши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водопроводных сетей и водозаборных сооружений в ауле Актобе Шуского района Жамбылской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