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ebb5" w14:textId="158e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2023 года № 180.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по чрезвычайным ситуациям района "Нұра" Департамента по чрезвычайным ситуациям города Астаны Министерства по чрезвычайным ситуациям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государственного учреждения, указанного в пункте 1 настоящего постановления, осуществляется за счет и в пределах средств, предусмотренных в республиканском бюджете на содержание Министерства по чрезвычайным ситуациям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 следующее дополнение: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 и территориальных подразделений его ведомств: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"1</w:t>
      </w:r>
      <w:r>
        <w:rPr>
          <w:rFonts w:ascii="Times New Roman"/>
          <w:b w:val="false"/>
          <w:i w:val="false"/>
          <w:color w:val="000000"/>
          <w:sz w:val="28"/>
        </w:rPr>
        <w:t>. Министерство по чрезвычайным ситуациям Республики Казахстан" дополнить строкой, порядковый номер 20-1, следующего содержания: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Управление по чрезвычайным ситуациям района "Нұра" Департамента по чрезвычайным ситуациям города Астаны.".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по чрезвычайным ситуациям Республики Казахстан в установленном законодательством порядке принять меры, вытекающие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