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2630" w14:textId="5b52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2023 года № 215.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и финансового лизинга приоритетных проектов,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Финансовое агентство по кредитам/финансовому лизингу, направленным на инвестиционные цели, с суммой займа свыше 10 (десять) млрд тенге при финансовых показателях СЧП (с учетом срока окупаемости, чистой прибыли, внутренней нормы доходности, денежных потоков), показывающих отсутствие потребности в субсидировании части ставки вознаграждения по кредитам/финансовому лизингу в соответствии с Методикой оценки финансовых показателей проектов, утвержденной внутренними нормативными документами финансового агентства по согласованию с уполномоченным органом по предпринимательству, отказывает в субсидировании.";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Условия субсидирования проектов СЧП по переработке в агропромышленном комплексе, в обрабатывающей промышленности и услугах: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осуществляется за счет средств, выделяемых на реализацию мероприятий национального проекта по развитию предпринимательства на 2021 – 2025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728, и настоящего механизма.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субсидирования ставки вознаграждения по выдаваемым БВУ, ЛК и АКК кредитам/финансовым лизингам СЧП осуществляется из средств республиканского бюджета.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по переработке в агропромышленном комплексе, в обрабатывающей промышленности и услугах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в обрабатывающей промышленности по ОКЭД 1101 (дистилляция, ректификация и смешивание спиртных напитков)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уменьшения базовой ставки, установленной Национальным Банком Республики Казахстан на 6 декабря 2022 года, субсидируемая государством часть ставки вознаграждения снижается на равнозначное изменение, уменьшаемому значению базовой ставки Национального Банка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кредитов/финансового лизинга, направленных на инвестиции, составляет не более 5 (пять) лет без права пролонгации.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 и финансового лизинга, направленных на пополнение оборотных средств, составляет не более 3 (три) лет без права пролонгации.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кредитов/финансового лизинга по перечню ключевых (приоритетных) секторов экономики, направленных на инвестиции, согласно приложению 3 к настоящему механизму, составляет не более 7 (семь) лет, за исключением проектов, предусмотренных седьмым и восьмым абзацами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по перечню ключевых (приоритетных) секторов экономики, согласно приложению 3 к настоящему механизму,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уменьшения базовой ставки, установленной Национальным Банком Республики Казахстан на 6 декабря 2022 года, субсидируемая государством часть ставки вознаграждения снижается на равнозначное изменение, уменьшаемому значению базовой ставки Национального Банка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кредиты/финансовый лизинг, направленные на рефинансирование кредитов/договоров финансового лизинга, ранее одобренные/выданные БВУ/ЛК, находящиеся под санкциями и соответствующие условиям, указанным в настоящем механизме.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рефинансирование осуществляется только за счет собственных средств БВУ/ЛК.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субсидирования, а также мониторинг реализуемых проектов в рамках настоящего механизма регламентируются Правилами субсидирования части ставки вознаграждения в рамках национального проекта по развитию предпринимательства на 2021 – 2025 годы.";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механизму кредитования и финансового лизинга приоритетных проектов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к механизму кредитования и финансового лизинга приоритетных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9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для кредитования и финансового лизинга по приоритетным проектам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культур (за исключением риса), бобовых культур и масличных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 и бахчевых, корнеплодов и клубнеплодов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прядильных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одно- или двухлетних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плодов, ягод и орехов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молочного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прочего крупного рогатого скота и буйволов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лошадей и прочих животных семейства лошадиных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верблюдов и прочих животных семейства верблюжьих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Разведение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сельскохозяйственной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обработке урожая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рыболовство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Морское рыбоводство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каменного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прочих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Дистилляция, ректификация и смешивание спиртных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минеральных вод и других безалкогольных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одежды, кроме одежды из меха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вязаной и трикотажной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воспроизведение записанных носителей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предоставление услуг в этой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нефтепереработки, брикетов из торфа и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мыла, моющих, чистящих, полирующих, парфюмерных и косметических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спичек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фотоматериалов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желатина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материалов, используемых в отделке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технического углерода (сажи), углеродных нанотрубок, нановолокон и других углеродных наноматериалов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химических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и синтетических волокон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 металлической минеральной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 металлической минеральной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волочения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штамповка, профилирование металла; порошковая металлургия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металлы; основные технологические процессы машиностроения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изделий, инструментов и скобяных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электронного и оптического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электронного и оптического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и пневматического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кранов, клапанов и вентилей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лифтов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техники и оборудования (за исключением компьютеров и периферийного оборудования)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механизированных инструментов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промышленного холодильного и вентиляционного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общего назначения,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автомобилей, прицепов и полуприцепов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принадлежностей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транспортных средств,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транспортных средств,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гидроэлектростанциями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ветровыми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солнечными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прочими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удаление отходов; утилизация (восстановление)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прочего пассажирского сухопутного транспорта, не включенного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грузов и вспомогательная транспортная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грузов и вспомогательная транспортная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ПРОЖИВАНИЮ И ПИТАНИЮ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временному проживанию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гостиницами и аналогичными местами для проживания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жилья на выходные и прочие периоды краткосрочного проживания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программирование, консультационные и другие сопутствующие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компьютерного программирования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информационного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информационного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образования, не включенные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ОБСЛУЖИВАНИЕ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Start w:name="z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Финансируются проекты только по разведению пчел, производству меда и пчелиного воска.</w:t>
      </w:r>
    </w:p>
    <w:bookmarkEnd w:id="24"/>
    <w:bookmarkStart w:name="z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Извлеченного каменного угля из отвалов.</w:t>
      </w:r>
    </w:p>
    <w:bookmarkEnd w:id="25"/>
    <w:bookmarkStart w:name="z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Производство, в том числе: кефира, неконсервированного сгущенного молока, мучка, глюкозно-фруктозного сиропа, гречихи, также переработка и консервирование картофеля, за исключением промышленной чистки картофеля и производства чая и кофе.</w:t>
      </w:r>
    </w:p>
    <w:bookmarkEnd w:id="26"/>
    <w:bookmarkStart w:name="z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реконструкция, модернизация учреждений по производству спиртных напитков.</w:t>
      </w:r>
    </w:p>
    <w:bookmarkEnd w:id="27"/>
    <w:bookmarkStart w:name="z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Производство, в том числе: дезинфицирующих средств, антисептиков.</w:t>
      </w:r>
    </w:p>
    <w:bookmarkEnd w:id="28"/>
    <w:bookmarkStart w:name="z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Производство, в том числе: бочек, барабанов и других емкостей из металлов неблагородных (недрагоценных).</w:t>
      </w:r>
    </w:p>
    <w:bookmarkEnd w:id="29"/>
    <w:bookmarkStart w:name="z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Производство, в том числе: аппарата искусственной вентиляции легких; иного электрического и электронного оборудования, используемого в медицинских целях; виброакустических аппаратов; медицинских браслетов; мониторов пациента; телекардиографов; диализаторов.</w:t>
      </w:r>
    </w:p>
    <w:bookmarkEnd w:id="30"/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горнолыжных курортов, управление конвейерами, канатными дорогами, горнолыжными подъемниками и канатными подъемниками, если они не входят в систему городских и междугородних транспортных перевозок.</w:t>
      </w:r>
    </w:p>
    <w:bookmarkEnd w:id="31"/>
    <w:bookmarkStart w:name="z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транспортных транзитных терминалов, сухих портов, складских помещений на приграничных с Китайской Народной Республикой и Республикой Узбекистан территориях Республики Казахстан.</w:t>
      </w:r>
    </w:p>
    <w:bookmarkEnd w:id="32"/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оптово-распределительных центров по хранению и реализации продовольственной продукции, строительство овоще- и фруктохранилищ.</w:t>
      </w:r>
    </w:p>
    <w:bookmarkEnd w:id="33"/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Финансируются проекты в сфере туризма, реализуемые на побережье озера Алаколь (Восточно-Казахстанская область, Алматинская область), побережье озера Балхаш (Карагандинская область), в Баянаульской курортной зоне (Павлодарская область), Щучинско-Боровской курортной зоне (Акмолинская область), в городах Туркестане и Актау, Имантау-Шалкарской курортной зоне (Северо-Казахстанская область), Алматинском горном кластере (Талгарский, Енбекшиказахский, Уйгурский, Райымбекский, Карасайский районы Алматинской области), государственном региональном природном парке "Медеу", Иле-Алатауском государственном национальном природном парке.</w:t>
      </w:r>
    </w:p>
    <w:bookmarkEnd w:id="34"/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 студенческих и школьных общежитий.</w:t>
      </w:r>
    </w:p>
    <w:bookmarkEnd w:id="35"/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реконструкция, и (или) оснащение оборудованием учреждений дошкольного, начального, основного и общего среднего образования.</w:t>
      </w:r>
    </w:p>
    <w:bookmarkEnd w:id="36"/>
    <w:bookmarkStart w:name="z1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ремонт медицинских учреждений, и (или) оснащение медицинских учреждений необходимым медицинским оборудованием (компьютерный томограф, магнитно-резонансный томограф, УЗИ-аппарат, кардиомонитор, аппарат ИВЛ неонатальный, аппарат ИВЛ, аппарат искусственного кровообращения, ангиографическая система и др.), а также строительство и (или) реконструкция, и (или) оснащение оборудованием санаторно-курортных учреждений.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10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ключевых (приоритетных) секторов экономики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молочных пород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мяса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мяса сельскохозяйственной птицы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продуктов из мяса и мяса домашней птицы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молока и производство сыра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готовых кормов для животных, содержащихся на фермах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прядение текстильных волокон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 из древесины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бумаги и картона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гофрированной бумаги и картона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бумажных изделий хозяйственно-бытового и санитарно-гигиенического назначения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удобрений и азотосодержащих соединений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пестицидов и прочей агрохимической продукции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красок, лаков, эмалей и минеральных пигментов для них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других химических продуктов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фармацевтических 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мягких кровельных и гидроизоляционных материалов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чугуна, стали и ферросплавов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мебели для офисов и предприятий торговли, кроме стульев и другой мебели для сидения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1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для субсидирования по кредитам в рамках проектов по переработке в агропромышленном комплексе</w:t>
      </w:r>
    </w:p>
    <w:bookmarkEnd w:id="40"/>
    <w:bookmarkStart w:name="z11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1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для субсидирования по кредитам в рамках проектов по производству в агропромышленном комплексе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2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для субсидирования по кредитам в рамках проектов по обрабатывающей промышленности и услугам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кредитам/финансовому лизингу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3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для гарантирования по кредитам в рамках проектов по переработке в агропромышленном комплексе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кредитам/финансовому 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4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для гарантирования по кредитам в рамках проектов по производству в агропромышленном комплексе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кредитам/финансовому лизингу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для гарантирования по кредитам в рамках проектов по обрабатывающей промышленности и услугам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