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37c0" w14:textId="a533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2023 года № 224.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"Комитет по делам архивов и управления документацией Министерства культуры и спорта Республики Казахстан" в государственное учреждение "Комитет архивов, документации и книжного дела Министерства культуры и спорта Республики Казахстан";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архивов, документации и книжного дела Министерства культуры и спорта Республики Казахстан в отношении республиканских государственных юридических лиц, указанных в приложении 1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Министерство культуры и спорта Республики Казахстан в отношении республиканских государственных юридических лиц, указанных в приложении 2 к настоящему постановлению.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изменения и дополнения, которые вносятся в некоторые решения Правительства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пунктов 1 и 2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подписания, за исключением абзацев шестнадцать и семнадцать пункта 2 изменений и дополнений, которые вводятся в действие с 1 января 2023 года и действуют до 1 января 2026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224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республиканских государственных юридических лиц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"Центральный государственный архив"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"Центральный государственный архив" Комитета архивов, документации и книжного дела Министерства культуры и спорта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"Центральный государственный архив кино-фотодокументов и звукозаписи"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"Центральный государственный архив кино-фотодокументов и звукозаписи" Комитета архивов, документации и книжного дела Министерства культуры и спорта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"Центральный государственный архив научно-технической документации"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"Центральный государственный архив научно-технической документации" Комитета архивов, документации и книжного дела Министерства культуры и спорта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"Национальный центр рукописей и редких книг"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"Национальный центр рукописей и редких книг" Комитета архивов, документации и книжного дела Министерства культуры и спорта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"Национальный архив Республики Казахстан"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"Национальный центр рукописей и редких книг" Комитета архивов, документации и книжного дела Министерства культуры и спорта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"Национальная государственная книжная палата Республики Казахстан"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"Национальная государственная книжная палата Республики Казахстан" Комитета архивов, документации и книжного дела Министерства культуры и 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"Центр геральдических исследований"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"Центр геральдических исследований" Комитета архивов, документации и книжного дела Министерства культуры и спорта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"Национальная библиотека Республики Казахстан" Комитета культуры Министерства культуры и спорта Республики Казахстан в республиканское государственное учреждение "Национальная библиотека Республики Казахстан" Комитета архивов, документации и книжного дела Министерства культуры и спорта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"Республиканская библиотека для незрячих и слабовидящих граждан" Комитета культуры Министерства культуры и спорта Республики Казахстан в республиканское государственное учреждение "Республиканская библиотека для незрячих и слабовидящих граждан" Комитета архивов, документации и книжного дела Министерства культуры и спорта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"Национальная академическая библиотека Республики Казахстан в городе Астане" Комитета культуры Министерства культуры и спорта Республики Казахстан в республиканское государственное учреждение "Национальная академическая библиотека Республики Казахстан в городе Астане" Комитета архивов, документации и книжного дела Министерства культуры и спорта Республики Казахстан.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224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юридических лиц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07.08.2023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"Алматинский музыкальный колледж имени Петра Чайковского" Комитета культуры Министерства культуры и спорта Республики Казахстан в республиканское государственное казенное предприятие "Алматинский музыкальный колледж имени Петра Чайковского" Министерства культуры и спорта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"Алматинское хореографическое училище имени Александра Селезнева" Комитета культуры Министерства культуры и спорта Республики Казахстан в республиканское государственное казенное предприятие "Алматинское хореографическое училище имени Александра Селезнева" Министерства культуры и спорта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"Республиканский эстрадно-цирковой колледж имени Жусипбека Елебекова" Комитета культуры Министерства культуры и спорта Республики Казахстан в республиканское государственное казенное предприятие "Республиканский эстрадно-цирковой колледж имени Жусипбека Елебекова" Министерства культуры и спорта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"Алматинский колледж декоративно-прикладного искусства имени Орала Тансыкбаева" Комитета культуры Министерства культуры и спорта Республики Казахстан в республиканское государственное казенное предприятие "Алматинский колледж декоративно-прикладного искусства имени Орала Тансыкбаева" Министерства культуры и спорта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"Национальный архив Республики Казахстан" Комитета по делам архивов и управления документацией Министерства культуры и спорта Республики Казахстан в республиканское государственное учреждение "Национальный архив Республики Казахстан" Комитета архивов, документации и книжного дела Министерства культуры и спорта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"Казахская национальная консерватория имени Курмангазы" Комитета культуры Министерства культуры и спорта Республики Казахстан в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"Казахская национальная академия искусств имени Темирбека Жургенова" Комитета культуры Министерства культуры и спорта Республики Казахстан в 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"Казахский национальный университет искусств" Комитета культуры Министерства культуры и спорта Республики Казахстан в республиканское государственное учреждение "Казахский национальный университет искусств" Министерства культуры и спорта Республики Казахстан.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Комитета культуры Министерства культуры и спорта Республики Казахстан в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Министерства культуры и спорта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"Республиканская казахская специализированная музыкальная школа-интернат для одаренных детей имени Ахмета Жубанова" Комитета культуры Министерства культуры и спорта Республики Казахстан в республиканское государственное учреждение "Республиканская казахская специализированная музыкальная школа-интернат для одаренных детей имени Ахмета Жубанова" Министерства культуры и спорта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2023 года № 224 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культуры и спорта Республики Казахстан":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224-33-11, следующего содержания: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"224-33-11. НАО "Международный университет туризма и гостеприимства";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индустрии туризма Министерства культуры и спорта Республики Казахстан":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224-40., исключить.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 и дополнений,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Министерства культуры и спорта Республики Казахстан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"Алматинский музыкальный колледж имени Петра Чайковского".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"Алматинское хореографическое училище имени Александра Селезнева".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"Республиканский эстрадно-цирковой колледж имени Жусипбека Елебекова".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"Алматинский колледж декоративно-прикладного искусства имени Орала Тансыкбаева".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"Казахская национальная академия хореографии".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"Казахская национальная консерватория имени Курмангазы".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"Казахская национальная академия искусств имени Темирбека Жургенова".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"Казахский национальный университет искусств".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Байсеитовой".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"Республиканская казахская специализированная музыкальная школа-интернат для одаренных детей имени Ахмета Жубанова".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Некоммерческое акционерное общество "Международный университет туризма и гостеприимства".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