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5269" w14:textId="6f05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по цифровому майнингу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293.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цифрового развития, инноваций и аэрокосмической промышленности Республики Казахстан лицензиаром по осуществлению лицензирования деятельности по цифровому майнингу.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