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036ab" w14:textId="f103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органа, уполномоченного на выдачу разрешений второй категории на выпуск и обращение обеспеченных цифровых активов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2023 года № 325.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Министерство цифрового развития, инноваций и аэрокосмической промышленности Республики Казахстан органом, уполномоченным на выдачу разрешений второй категории на выпуск и обращение обеспеченных цифровых активов.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