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9c90e" w14:textId="fb9c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переносе дня отдыха в 2023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2023 года № 326.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85 Трудового кодекса Республики Казахстан и в целях рационального использования рабочего времени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Перенести день отдыха с субботы 1 июля 2023 года на пятницу 7 июля 2023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