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c4c97" w14:textId="8ec4c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Министерства финансов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27 апреля 2023 года № 333.</w:t>
      </w:r>
    </w:p>
    <w:p>
      <w:pPr>
        <w:spacing w:after="0"/>
        <w:ind w:left="0"/>
        <w:jc w:val="both"/>
      </w:pPr>
      <w:bookmarkStart w:name="z4" w:id="0"/>
      <w:r>
        <w:rPr>
          <w:rFonts w:ascii="Times New Roman"/>
          <w:b w:val="false"/>
          <w:i w:val="false"/>
          <w:color w:val="000000"/>
          <w:sz w:val="28"/>
        </w:rPr>
        <w:t>
      Правительство Республики Казахстан ПОСТАНОВЛЯЕТ:</w:t>
      </w:r>
    </w:p>
    <w:bookmarkEnd w:id="0"/>
    <w:bookmarkStart w:name="z5" w:id="1"/>
    <w:p>
      <w:pPr>
        <w:spacing w:after="0"/>
        <w:ind w:left="0"/>
        <w:jc w:val="both"/>
      </w:pPr>
      <w:r>
        <w:rPr>
          <w:rFonts w:ascii="Times New Roman"/>
          <w:b w:val="false"/>
          <w:i w:val="false"/>
          <w:color w:val="000000"/>
          <w:sz w:val="28"/>
        </w:rPr>
        <w:t>
      1. Реорганизовать республиканское государственное учреждение "Департамент государственных доходов по городу Астане Комитета государственных доходов Министерства финансов Республики Казахстан" путем выделения из него республиканского государственного учреждения "Управление государственных доходов по району "Нұра" Департамента государственных доходов по городу Астане Комитета государственных доходов Министерства финансов Республики Казахстан".</w:t>
      </w:r>
    </w:p>
    <w:bookmarkEnd w:id="1"/>
    <w:bookmarkStart w:name="z6" w:id="2"/>
    <w:p>
      <w:pPr>
        <w:spacing w:after="0"/>
        <w:ind w:left="0"/>
        <w:jc w:val="both"/>
      </w:pPr>
      <w:r>
        <w:rPr>
          <w:rFonts w:ascii="Times New Roman"/>
          <w:b w:val="false"/>
          <w:i w:val="false"/>
          <w:color w:val="000000"/>
          <w:sz w:val="28"/>
        </w:rPr>
        <w:t xml:space="preserve">
      2. Установить, что финансирование республиканских государственных учреждений,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настоящего постановления, осуществляется за счет и в пределах средств, предусмотренных Министерством финансов Республики Казахстан в республиканском бюджете.</w:t>
      </w:r>
    </w:p>
    <w:bookmarkEnd w:id="2"/>
    <w:bookmarkStart w:name="z7" w:id="3"/>
    <w:p>
      <w:pPr>
        <w:spacing w:after="0"/>
        <w:ind w:left="0"/>
        <w:jc w:val="both"/>
      </w:pPr>
      <w:r>
        <w:rPr>
          <w:rFonts w:ascii="Times New Roman"/>
          <w:b w:val="false"/>
          <w:i w:val="false"/>
          <w:color w:val="000000"/>
          <w:sz w:val="28"/>
        </w:rPr>
        <w:t xml:space="preserve">
      3.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24 апреля 2008 года № 387 "О некоторых вопросах Министерства финансов Республики Казахстан" следующее дополнение:</w:t>
      </w:r>
    </w:p>
    <w:bookmarkEnd w:id="3"/>
    <w:bookmarkStart w:name="z8" w:id="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 Министерстве финансов Республики Казахстан, утвержденном указанным постановлением:</w:t>
      </w:r>
    </w:p>
    <w:bookmarkEnd w:id="4"/>
    <w:bookmarkStart w:name="z9" w:id="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перечне</w:t>
      </w:r>
      <w:r>
        <w:rPr>
          <w:rFonts w:ascii="Times New Roman"/>
          <w:b w:val="false"/>
          <w:i w:val="false"/>
          <w:color w:val="000000"/>
          <w:sz w:val="28"/>
        </w:rPr>
        <w:t xml:space="preserve"> территориальных органов, находящихся в ведении Министерства финансов Республики Казахстан и территориальных подразделений его ведомств:</w:t>
      </w:r>
    </w:p>
    <w:bookmarkEnd w:id="5"/>
    <w:bookmarkStart w:name="z10" w:id="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перечне</w:t>
      </w:r>
      <w:r>
        <w:rPr>
          <w:rFonts w:ascii="Times New Roman"/>
          <w:b w:val="false"/>
          <w:i w:val="false"/>
          <w:color w:val="000000"/>
          <w:sz w:val="28"/>
        </w:rPr>
        <w:t xml:space="preserve"> республиканских государственных учреждений Комитета государственных доходов Министерства финансов Республики Казахстан:</w:t>
      </w:r>
    </w:p>
    <w:bookmarkEnd w:id="6"/>
    <w:bookmarkStart w:name="z11" w:id="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 1</w:t>
      </w:r>
      <w:r>
        <w:rPr>
          <w:rFonts w:ascii="Times New Roman"/>
          <w:b w:val="false"/>
          <w:i w:val="false"/>
          <w:color w:val="000000"/>
          <w:sz w:val="28"/>
        </w:rPr>
        <w:t xml:space="preserve"> "Перечень государственных учреждений – территориальных органов Комитета государственных доходов Министерства финансов Республики Казахстан":</w:t>
      </w:r>
    </w:p>
    <w:bookmarkEnd w:id="7"/>
    <w:bookmarkStart w:name="z12" w:id="8"/>
    <w:p>
      <w:pPr>
        <w:spacing w:after="0"/>
        <w:ind w:left="0"/>
        <w:jc w:val="both"/>
      </w:pPr>
      <w:r>
        <w:rPr>
          <w:rFonts w:ascii="Times New Roman"/>
          <w:b w:val="false"/>
          <w:i w:val="false"/>
          <w:color w:val="000000"/>
          <w:sz w:val="28"/>
        </w:rPr>
        <w:t>
      дополнить пунктом 230-1 следующего содержания:</w:t>
      </w:r>
    </w:p>
    <w:bookmarkEnd w:id="8"/>
    <w:bookmarkStart w:name="z13" w:id="9"/>
    <w:p>
      <w:pPr>
        <w:spacing w:after="0"/>
        <w:ind w:left="0"/>
        <w:jc w:val="both"/>
      </w:pPr>
      <w:r>
        <w:rPr>
          <w:rFonts w:ascii="Times New Roman"/>
          <w:b w:val="false"/>
          <w:i w:val="false"/>
          <w:color w:val="000000"/>
          <w:sz w:val="28"/>
        </w:rPr>
        <w:t>
      "230-1. Управление государственных доходов по району "Нұра" Департамента государственных доходов по городу Астане Комитета государственных доходов Министерства финансов Республики Казахстан.".</w:t>
      </w:r>
    </w:p>
    <w:bookmarkEnd w:id="9"/>
    <w:bookmarkStart w:name="z14" w:id="10"/>
    <w:p>
      <w:pPr>
        <w:spacing w:after="0"/>
        <w:ind w:left="0"/>
        <w:jc w:val="both"/>
      </w:pPr>
      <w:r>
        <w:rPr>
          <w:rFonts w:ascii="Times New Roman"/>
          <w:b w:val="false"/>
          <w:i w:val="false"/>
          <w:color w:val="000000"/>
          <w:sz w:val="28"/>
        </w:rPr>
        <w:t>
      4. Министерству финансов Республики Казахстан в установленном законодательством порядке принять меры, вытекающие из настоящего постановления.</w:t>
      </w:r>
    </w:p>
    <w:bookmarkEnd w:id="10"/>
    <w:bookmarkStart w:name="z15" w:id="11"/>
    <w:p>
      <w:pPr>
        <w:spacing w:after="0"/>
        <w:ind w:left="0"/>
        <w:jc w:val="both"/>
      </w:pPr>
      <w:r>
        <w:rPr>
          <w:rFonts w:ascii="Times New Roman"/>
          <w:b w:val="false"/>
          <w:i w:val="false"/>
          <w:color w:val="000000"/>
          <w:sz w:val="28"/>
        </w:rPr>
        <w:t>
      5. Настоящее постановление вводится в действие со дня его подписания.</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