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cb21" w14:textId="9f7c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2023 года № 342.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и финансового лизинга приоритетных проектов,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"целевой группой СЧП являются эффективные предприниматели/субъекты индустриально-инновационной деятельности, определенные в Правилах субсидирования части ставки вознаграждения в рамках национального проекта по развитию предпринимательства на 2021 – 2025 годы и реализующие проекты в соответствии с перечнем отраслей экономики по переработке и производству в агропромышленном комплексе и обрабатывающей промышленности,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и перечнем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"Максимальная сумма кредита/финансового лизинга по строительству и (или) реконструкции и оснащению оборудованием новых гостиниц категории "3", "4" и "5" звезд, реализуемых в областных центрах и использующих франшизы в сфере гостиничного бизнеса международных гостиничных сетей, имеющих не менее 1000 (одна тысяча) гостиничных объектов в десяти и более странах мира, в рамках ОКЭД 5510 (предоставление услуг гостиницами и аналогичными местами для проживания) составляет не более 5 (пять) млрд тенге со сроком не более 7 (семь) лет без права пролонгации срока субсидирования. Данное условие не распространяется на проекты, предусмотренные ОКЭД 5510 (предоставление услуг гостиницами и аналогичными местами для проживания), 5520 (предоставление жилья на выходные дни и прочие периоды краткосрочного проживания), 5530 (предоставление услуг кемпингами, стоянками для автофургонов и автоприцепов для жилья) перечня отраслей экономики по горнодобывающей промышленности и услугам,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Условия субсидирования проектов СЧП по переработке в агропромышленном комплексе, в обрабатывающей промышленности и услугах: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осуществляется за счет средств, выделяемых на реализацию мероприятий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предпринимательства на 2021 – 2025 годы, утвержденного постановлением Правительства Республики Казахстан от 12 октября 2021 года № 728, и настоящего механизма.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кредитам/финансовым лизингам СЧП осуществляется из средств республиканского бюджета.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проектов, реализуемых в рамках перечня отраслей экономики по переработке и производству в агропромышленном комплексе и обрабатывающей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проектов, реализуемых в рамках перечня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11,25 %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в обрабатывающей промышленности по ОКЭД 1101 (дистилляция, ректификация и смешивание спиртных напитков)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кредитов/финансового лизинга, направленных на инвестиции, составляет не более 5 (пять) лет без права пролонгации.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 и финансового лизинга, направленных на пополнение оборотных средств, составляет не более 3 (три) лет без права пролонгации.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субсидирования кредитов/финансового лизинга по перечню ключевых (приоритетных) секторов экономики, направленных на инвестиции, согласно приложению 4 к настоящему механизму составляет не более 7 (семь) лет, за исключением проектов, предусмотренных абзацами восьмым и девятым настоящего пункта.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перечень ключевых (приоритетных) секторов экономики формируется на основании предложений уполномоченных органов, курирующих соответствующие отрасли экономики с итогами анализа по финансовой устойчивости, средней рентабельности, капиталоемкости проектов и рискам невозврата кредитов по ОКЭД, предлагаемому ко включению в перечень ключевых (приоритетных) секторов экономики.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 по перечню ключевых (приоритетных) секторов экономики согласно приложению 4 к настоящему механизму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проектов по строительству и (или) реконструкции и оснащению оборудованием новых гостиниц категории "3", "4" и "5" звезд, реализуемых в областных центрах и использующих франшизы в сфере гостиничного бизнеса международных гостиничных сетей, имеющих не менее 1000 (одна тысяча) гостиничных объектов в десяти и более странах мира, в рамках ОКЭД 5510 (предоставление услуг гостиницами и аналогичными местами для проживания) осуществляется только за счет собственных средств БВУ/ЛК. Данное условие не распространяется на проекты, предусмотренные ОКЭД 5510 (предоставление услуг гостиницами и аналогичными местами для проживания), 5520 (предоставление жилья на выходные дни и прочие периоды краткосрочного проживания), 5530 (предоставление услуг кемпингами, стоянками для автофургонов и автоприцепов для жилья) перечня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 в рамках национального проекта по развитию предпринимательства на 2021 – 2025 годы.";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механизму кредитования и финансового лизинга приоритетных проектов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механизму кредитования и финансового лизинга приоритетных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третьего, четвертого, пятого, шестого, седьмого, восьмого, девятого, десятого, одиннадцатого, двенадцатого, тринадцатого,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которые вводятся в действие со дня его официального опубликования и действуют до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механизму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0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отраслей экономики по переработке и производству в агропромышленном комплексе и обрабатывающей промышленности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культур (за исключением риса), бобовых культур и масличных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прядильных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одно- или двухлетних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плодов, ягод и орехов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 и прочих животных семейства лошадиных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прочих животных семейства верблюжьих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Разведение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обработке урожая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рыболовство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 рыбоводство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Дистилляция, ректификация и смешивание спиртных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минеральных вод и других безалкогольных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одежды, кроме одежды из меха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вязаной и трикотажной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воспроизведение записанных носителей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предоставление услуг в этой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нефтепереработки, брикетов из торфа и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спичек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фотоматериалов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материалов, используемых в отделке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технического углерода (сажи), углеродных нанотрубок, нановолокон и других углеродных наноматериалов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химических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изделий, инструментов и скобяных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и пневматического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кранов, клапанов и вентилей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лифтов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 (за исключением компьютеров и периферийного оборудования)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механизированных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автомобилей, прицепов и полуприцепов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гидроэлектростанциями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ветровыми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солнечными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прочими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</w:tbl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6"/>
    <w:bookmarkStart w:name="z1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Финансируются проекты только по разведению пчел, производству меда и пчелиного воска.</w:t>
      </w:r>
    </w:p>
    <w:bookmarkEnd w:id="27"/>
    <w:bookmarkStart w:name="z1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числе: кефира, неконсервированного сгущенного молока, мучка, глюкозно-фруктозного сиропа, гречихи, также переработка и консервирование картофеля, за исключением промышленной чистки картофеля и производства чая и кофе.</w:t>
      </w:r>
    </w:p>
    <w:bookmarkEnd w:id="28"/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реконструкция, модернизация учреждений по производству спиртных напитков.</w:t>
      </w:r>
    </w:p>
    <w:bookmarkEnd w:id="29"/>
    <w:bookmarkStart w:name="z1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числе: дезинфицирующих средств, антисептиков.</w:t>
      </w:r>
    </w:p>
    <w:bookmarkEnd w:id="30"/>
    <w:bookmarkStart w:name="z1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 бочек, барабанов и других емкостей из металлов неблагородных (недрагоценных).</w:t>
      </w:r>
    </w:p>
    <w:bookmarkEnd w:id="31"/>
    <w:bookmarkStart w:name="z1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числе: аппарата искусственной вентиляции легких; иного электрического и электронного оборудования, используемого в медицинских целях; виброакустических аппаратов; медицинских браслетов; мониторов пациента; телекардиографов; диализаторов.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механизму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1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отраслей экономики по горнодобывающей промышленности и услугам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каменного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прочих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(восстановление)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прочего пассажирского сухопутного транспорта, не включенного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временному проживанию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гостиницами и аналогичными местами для проживания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жилья на выходные и прочие периоды краткосрочного проживания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программирование, консультационные и другие сопутствующие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компьютерного программирования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образования, не включенные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</w:tbl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6"/>
    <w:bookmarkStart w:name="z1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Извлеченного каменного угля из отвалов.</w:t>
      </w:r>
    </w:p>
    <w:bookmarkEnd w:id="37"/>
    <w:bookmarkStart w:name="z1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горнолыжных курортов, управление конвейерами, канатными дорогами, горнолыжными и канатными подъемниками, если они не входят в систему городских и междугородних транспортных перевозок.</w:t>
      </w:r>
    </w:p>
    <w:bookmarkEnd w:id="38"/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транспортных транзитных терминалов, сухих портов, складских помещений на приграничных с Китайской Народной Республикой и Республикой Узбекистан территориях Республики Казахстан.</w:t>
      </w:r>
    </w:p>
    <w:bookmarkEnd w:id="39"/>
    <w:bookmarkStart w:name="z1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оптово-распределительных центров по хранению и реализации продовольственной продукции, строительство овоще- и фруктохранилищ.</w:t>
      </w:r>
    </w:p>
    <w:bookmarkEnd w:id="40"/>
    <w:bookmarkStart w:name="z1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Финансируются проекты в сфере туризма, реализуемые на побережье озера Алаколь (Восточно-Казахстанская, Алматинская области),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Туркестане и Актау, Имантау-Шалкарской курортной зоне (Северо-Казахстанская область), Алматинском горном кластере (Талгарский, Енбекшиказахский, Уйгурский, Райымбекский, Карасайский районы Алматинской области), государственном региональном природном парке "Медеу", Иле-Алатауском государственном национальном природном парке.</w:t>
      </w:r>
    </w:p>
    <w:bookmarkEnd w:id="41"/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 студенческих и школьных общежитий.</w:t>
      </w:r>
    </w:p>
    <w:bookmarkEnd w:id="42"/>
    <w:bookmarkStart w:name="z1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реконструкция, и (или) оснащение оборудованием учреждений дошкольного, начального, основного и общего среднего образования.</w:t>
      </w:r>
    </w:p>
    <w:bookmarkEnd w:id="43"/>
    <w:bookmarkStart w:name="z1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ремонт медицинских учреждений, и (или) оснащение медицинских учреждений необходимым медицинским оборудованием (компьютерный томограф, магнитно-резонансный томограф, УЗИ-аппарат, кардиомонитор, аппарат ИВЛ неонатальный, аппарат ИВЛ, аппарат искусственного кровообращения, ангиографическая система и др.), а также строительство и (или) реконструкция, и (или) оснащение оборудованием санаторно-курортных учреждений.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2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ключевых (приоритетных) секторов экономики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сельскохозяйственной птицы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из мяса и мяса домашней птицы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молока и производство сыра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кормов для животных, содержащихся на фермах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 из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бумаги и картона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гофрированной бумаги и картона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бумажных изделий хозяйственно-бытового и санитарно-гигиенического назначения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удобрений и азотосодержащих соединений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пестицидов и прочей агрохимической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лаков, эмалей и минеральных пигментов для них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Производство других химических продуктов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фармацевтических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мягких кровельных и гидроизоляционных материалов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мебели для офисов и предприятий торговли, кроме стульев и другой мебели для сидения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2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отраслей экономики по переработке в агропромышленном комплексе и обрабатывающей промышленности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3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отраслей экономики по горнодобывающей промышленности и услугам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кредитам/финансовому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 в 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bookmarkStart w:name="z14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отраслей экономики по переработке в агропромышленном комплексе и обрабатывающей промышленности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кредитам/финансовому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 в рамках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отраслей экономики по горнодобывающей промышленности и услугам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