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4eff" w14:textId="e7a4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оказания социальной помощи, установления ее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2023 года № 523.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(далее – Типовые правила).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в течение двух месяцев со дня введения в действие настоящего постановления разработать правила оказания социальной помощи, установления ее размеров и определения перечня отдельных категорий нуждающихся граждан в соответствии с Типовыми правилами и представить на утверждение в местные представительные органы.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июля 2023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523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оказания социальной помощи, установления ее размеров и определения перечня отдельных категорий нуждающихся граждан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оказания социальной помощи, установления ее размеров и определения перечня отдельных категорий нуждающихся граждан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(далее – Социальный кодекс) и определяют типовой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основании настоящих Типовых правил акимат города республиканского значения, столицы, района (города областного значения) (далее – МИО) разрабатывает правила оказания социальной помощи, установления ее размеров и определения перечня отдельных категорий нуждающихся граждан.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Типовых правилах: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МИО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местный исполнительный орган города республиканского значения, столицы, района, города областного значения, района в городе, осуществляющий оказание социальной помощи;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предельный размер – утвержденный максимальный размер социальной помощи.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27.03.2024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Типовыми правилами.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утверждаемых областными (города республиканского значения, столицы) МИО.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уполномоченным государственным органом.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категорий получателей, предельные размеры социальной помощи, сроки обращения за социальной помощью отдельным категориям нуждающихся граждан устанавливаются МИО и утверждаются решениями местных представительных органов.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являются: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видов помощи по вышеуказанным основаниям для оказания социальной помощи и (или) проведения обследований материально-бытового положения лица (семьи) утверждается местными представительными органами.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праздничным дням и памятным датам размер социальной помощи для отдельно взятой категории получателей устанавливается в едином размере местными представительными органами по согласованию с МИО области.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и памятным датам оказывается без истребования заявлений от получателей.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поселка, села, сельского округа представляет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правилам, с приложением следующих документов: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нижеперечисленных документов, подтверждающих факт наличия оснований для отнесения к категории нуждающихся: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причиненного ущерба гражданину (семье) либо его имуществу вследствие стихийного бедствия или пожара;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– факт наличия социально значимого заболевания;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наличия среднедушевого дохода, не превышающего порога, установленного местными представительными органами, в кратном отношении к прожиточному минимуму;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сиротства, отсутствия родительского попечения;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неспособности к самообслуживанию в связи с преклонным возрастом;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освобождения из мест лишения свободы, нахождения на учете службы пробации.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отдельным категориям нуждающихся граждан по основанию, указанному в подпункте 2) пункта 8 настоящих Типовых правил, уполномоченный орган по оказанию социальной помощи или аким поселка, села, сельского округа в течение 1 (один)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2 (два)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правилам, и направляет их в уполномоченный орган по оказанию социальной помощи или акиму поселка, села, сельского округа.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2 (два)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по оказанию социальной помощи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 оказанию социальной помощи в течение 1 (один)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2 (два)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по оказанию социальной помощи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15 и 16 настоящих Типовых правил, уполномоченный орган по оказанию социальной помощи принимает решение об оказании либо отказе в оказании социальной помощи в течение 20 (двадцать) рабочих дней со дня принятия документов от заявителя или акима поселка, села, сельского округа.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по оказанию социальной помощи письменно уведомляет заявителя о принятом решении (в случае отказа – с указанием основания) в течение 3 (три) рабочих дней со дня принятия решения.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местными представительными органами порога для оказания социальной помощи.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бюджетом города республиканского значения, столицы, района (города областного значения) на текущий финансовый год.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ее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</w:tr>
    </w:tbl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71"/>
    <w:p>
      <w:pPr>
        <w:spacing w:after="0"/>
        <w:ind w:left="0"/>
        <w:jc w:val="both"/>
      </w:pPr>
      <w:bookmarkStart w:name="z84" w:id="72"/>
      <w:r>
        <w:rPr>
          <w:rFonts w:ascii="Times New Roman"/>
          <w:b w:val="false"/>
          <w:i w:val="false"/>
          <w:color w:val="000000"/>
          <w:sz w:val="28"/>
        </w:rPr>
        <w:t>
      От гражданина (ки) ________________________________________________________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заявителя)</w:t>
      </w:r>
    </w:p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"____" ________ года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документа, удостоверяющего личность: _________________________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 номер документа: ________ кем выдан: _________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"____" _____________ ______ года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постоянного местожительства: _______________________________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_____________________ село _________________________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______________________ дом ______ квартира _____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реквизиты: ___________________________________________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банка_____________________________________________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№ _______________________________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социальную помощь _________________________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сбор и обработку моих персональных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защите", хранение и использование сведений, составляющих охраняемую законом тайну, содержащихся в информационных системах, необходимых при назначении (перерасчете) выплаты, а также при выполнении уполномоченным органом по оказанию социальной помощи своих обязательств в соответствии с законодательством Республики Казахстан.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получение сведений о себе как о владельце банковского счета и номерах банковских счетов в банках второго уровня, организациях,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операций, территориальные подразделения акционерного общества "Казпочта".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 местожительства (в том числе выезд за пределы Республики Казахстан), анкетных данных, банковских реквизитов обязуюсь сообщить в уполномоченный орган по оказанию социальной помощи в течение 10 (десять) рабочих дней.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Уведомлен(а) о возможности открытия отдельного банковского счета для зачисления социальной помощи, выплачиваемой из местного бюджета, а также о том, что на деньги, находящиеся на таком счете, не допускается обращение взыскания третьими лицами.</w:t>
      </w:r>
    </w:p>
    <w:bookmarkEnd w:id="91"/>
    <w:p>
      <w:pPr>
        <w:spacing w:after="0"/>
        <w:ind w:left="0"/>
        <w:jc w:val="both"/>
      </w:pPr>
      <w:bookmarkStart w:name="z104" w:id="92"/>
      <w:r>
        <w:rPr>
          <w:rFonts w:ascii="Times New Roman"/>
          <w:b w:val="false"/>
          <w:i w:val="false"/>
          <w:color w:val="000000"/>
          <w:sz w:val="28"/>
        </w:rPr>
        <w:t>
      "____" ___________ 20____ года.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заявителя (законного представителя)</w:t>
      </w:r>
    </w:p>
    <w:p>
      <w:pPr>
        <w:spacing w:after="0"/>
        <w:ind w:left="0"/>
        <w:jc w:val="both"/>
      </w:pPr>
      <w:bookmarkStart w:name="z105" w:id="93"/>
      <w:r>
        <w:rPr>
          <w:rFonts w:ascii="Times New Roman"/>
          <w:b w:val="false"/>
          <w:i w:val="false"/>
          <w:color w:val="000000"/>
          <w:sz w:val="28"/>
        </w:rPr>
        <w:t>
      Документы принял: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и подпись лица, принявшего заявление)</w:t>
      </w:r>
    </w:p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20____ года.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ее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 20 года</w:t>
      </w:r>
    </w:p>
    <w:bookmarkEnd w:id="96"/>
    <w:p>
      <w:pPr>
        <w:spacing w:after="0"/>
        <w:ind w:left="0"/>
        <w:jc w:val="both"/>
      </w:pPr>
      <w:bookmarkStart w:name="z110" w:id="9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(населенный пункт)</w:t>
      </w:r>
    </w:p>
    <w:p>
      <w:pPr>
        <w:spacing w:after="0"/>
        <w:ind w:left="0"/>
        <w:jc w:val="both"/>
      </w:pPr>
      <w:bookmarkStart w:name="z111" w:id="98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12" w:id="99"/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13" w:id="100"/>
      <w:r>
        <w:rPr>
          <w:rFonts w:ascii="Times New Roman"/>
          <w:b w:val="false"/>
          <w:i w:val="false"/>
          <w:color w:val="000000"/>
          <w:sz w:val="28"/>
        </w:rPr>
        <w:t>
      3. Причины обращения заявителя за социальной помощью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 человек, в том числе: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активных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______, из них обучающихся в высших и средних учебных заведениях на платной основе _______ человек, стоимость обучения в год ________ тенге.</w:t>
      </w:r>
    </w:p>
    <w:bookmarkEnd w:id="104"/>
    <w:p>
      <w:pPr>
        <w:spacing w:after="0"/>
        <w:ind w:left="0"/>
        <w:jc w:val="both"/>
      </w:pPr>
      <w:bookmarkStart w:name="z118" w:id="105"/>
      <w:r>
        <w:rPr>
          <w:rFonts w:ascii="Times New Roman"/>
          <w:b w:val="false"/>
          <w:i w:val="false"/>
          <w:color w:val="000000"/>
          <w:sz w:val="28"/>
        </w:rPr>
        <w:t>
      Наличие в семье ветеранов Великой Отечественной войны, ветеранов, приравненных по льготам к ветеранам Великой Отечественной войны, ветеранов боевых действий на территории других государств, пенсионеров, пожилых лиц старше 80-ти лет, лиц, имеющих социально значимые заболевания, лиц с инвалидностью, детей с инвалидностью (указать или добавить иную категорию)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19" w:id="106"/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– указать):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20" w:id="107"/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2" w:id="109"/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 документ,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заявленные доходы от его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иного жилья, кроме занимаемого в настоящее время (заявленные доходы от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эксплуатации) ____________________________________________________________________</w:t>
      </w:r>
    </w:p>
    <w:p>
      <w:pPr>
        <w:spacing w:after="0"/>
        <w:ind w:left="0"/>
        <w:jc w:val="both"/>
      </w:pPr>
      <w:bookmarkStart w:name="z123" w:id="110"/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24" w:id="111"/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25" w:id="112"/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26" w:id="113"/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19"/>
    <w:p>
      <w:pPr>
        <w:spacing w:after="0"/>
        <w:ind w:left="0"/>
        <w:jc w:val="both"/>
      </w:pPr>
      <w:bookmarkStart w:name="z133" w:id="120"/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(подписи) (фамилия, имя, отчество (при его наличии)</w:t>
      </w:r>
    </w:p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_____________________________________.</w:t>
      </w:r>
    </w:p>
    <w:bookmarkEnd w:id="122"/>
    <w:p>
      <w:pPr>
        <w:spacing w:after="0"/>
        <w:ind w:left="0"/>
        <w:jc w:val="both"/>
      </w:pPr>
      <w:bookmarkStart w:name="z136" w:id="123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_______________________</w:t>
      </w:r>
    </w:p>
    <w:bookmarkEnd w:id="124"/>
    <w:p>
      <w:pPr>
        <w:spacing w:after="0"/>
        <w:ind w:left="0"/>
        <w:jc w:val="both"/>
      </w:pPr>
      <w:bookmarkStart w:name="z138" w:id="12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 (или одного из членов семьи)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(заполняется в случае отказа заявителя от проведения обследования)</w:t>
      </w:r>
    </w:p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ее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 _________ 20__ г.</w:t>
      </w:r>
    </w:p>
    <w:bookmarkEnd w:id="128"/>
    <w:p>
      <w:pPr>
        <w:spacing w:after="0"/>
        <w:ind w:left="0"/>
        <w:jc w:val="both"/>
      </w:pPr>
      <w:bookmarkStart w:name="z143" w:id="129"/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ее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отдельным категориям нуждающихся граждан,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 на основании представленных документов и результатов обследования материального положения заявителя (семьи) выносит заключение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предоставления лицу (семье) социальной помощи отдельным категориям нуждающихся граждан.</w:t>
      </w:r>
    </w:p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 __________________________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 _________________________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</w:p>
    <w:bookmarkEnd w:id="133"/>
    <w:p>
      <w:pPr>
        <w:spacing w:after="0"/>
        <w:ind w:left="0"/>
        <w:jc w:val="both"/>
      </w:pPr>
      <w:bookmarkStart w:name="z148" w:id="134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(подписи)       (фамилия, имя, отчество (при его наличии)</w:t>
      </w:r>
    </w:p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 "__"____________ 20__ г. ________________________________________ фамилия, имя, отчество (при его наличии), должность, подпись работника, акима поселка, села, сельского округа или местного уполномоченного органа, принявшего документы.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