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6b92d" w14:textId="ff6b9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29 декабря 2020 года № 908 "О некоторых вопросах приватизации на 2021 –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июля 2023 года № 535.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2020 года № 908 "О некоторых вопросах приватизации на 2021 – 2025 годы"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крупных организаций республиканской собственности, подлежащих приватизации в приоритетном порядке: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"Управление делами Президента Республики Казахстан":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2.1, исключить;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крупных дочерних, зависимых организаций национальных управляющих холдингов, национальных компаний и иных юридических лиц, являющихся аффилированными с ними, предлагаемых к передаче в конкурентную среду в приоритетном порядке: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"Акционерное общество "Национальная компания "Қазақстан темір жолы" дополнить строкой, порядковый номер 3.12), следующего содержания: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"Aктауский морской северный терминал"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коммунальной собственности, предлагаемых к передаче в конкурентную среду: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"Акимат города Нур-Султана":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Нур-Султана</w:t>
            </w:r>
          </w:p>
        </w:tc>
      </w:tr>
    </w:tbl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Астаны</w:t>
            </w:r>
          </w:p>
        </w:tc>
      </w:tr>
    </w:tbl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29.6, исключить;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"Акимат Мангистауской области":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215.2, исключить;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"Акимат Северо-Казахстанской области":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250.1, исключить;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"Акимат Жамбылской области":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282.24, исключить;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"Акимат города Алматы":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362.2), 370.10), 373-1.14), исключить;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"Акимат Восточно-Казахстанской области":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376.3, исключить;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дочерних, зависимых организаций акционерных обществ и иных юридических лиц, являющихся аффилированными с ними, предлагаемых к передаче в конкурентную среду: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"Акционерное общество "Национальная компания "Қазақстан темір жолы":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8-1.3, исключить;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"Акционерное общество "Социально-предпринимательская корпорация "Сарыарка":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103.5, исключить;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"Акционерное общество "Социально-предпринимательская корпорация "Алматы":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149.4, исключить.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