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aa87" w14:textId="a18a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2023 года № 552.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 № 552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2014 года № 1017 "Об утверждении перечня организаций и объектов, на которых в обязательном порядке создается негосударственная противопожарная служба".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2014 года № 1126 "Об утверждении Правил использования для спасения людей и, в случае крайней необходимости, средств связи, транспорта, имущества и иных материальных средств организаций, находящихся в зонах чрезвычайных ситуаций".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зонах возможных землетрясений".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2016 года № 79 "Об утверждении перечня государственных предприятий учреждений уголовно-исполнительной (пенитенциарной) системы, у которых приобретаются производимые, выполняемые, оказываемые ими товары, работы, услуги, а также перечня и объемов товаров, работ, услуг, приобретаемых у производящих, выполняющих, оказывающих их государственных предприятий учреждений уголовно-исполнительной (пенитенциарной) системы, и внесении изменений в постановление Правительства Республики Казахстан от 31 декабря 2014 года № 1423 "Об утверждении норм минимального жизнеобеспечения населения, находящегося в зоне чрезвычайной ситуации".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1089 "О внесении изменений в постановление Правительства Республики Казахстан от 25 сентября 2014 года № 1017 "Об утверждении перечня организаций и объектов, на которых в обязательном порядке создается негосударственная противопожарная служба".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