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546cd" w14:textId="ec546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июля 2023 года № 573.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государственном имуществе"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республиканские государственные учреждения – противочумные станции Комитета санитарно-эпидемиологического контроля Министерства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Комитет санитарно-эпидемиологического контроля Министерства здравоохранения Республики Казахстан уполномоченным органом по руководству соответствующей отраслью (сферой) государственного управления в отношении государственных юридических лиц, указанных в пункте 1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финансирование республиканских государственных учреждений,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осуществляется за счет и в пределах средств, предусмотренных в республиканском бюджете на содержание Министерства здравоохранения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следующие изменения и дополнения: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здравоохранения Республики Казахстан, утвержденном указанным постановлением: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Министерства, дополнить пунктом 30 следующего содержания: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Республиканское государственное предприятие на праве хозяйственного ведения "Национальный центр общественного здравоохранения" Министерства здравоохранения Республики Казахстан.";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предприятий и государственных учреждений – территориальных подразделений Комитета санитарно-эпидемиологического контроля Министерства здравоохранения Республики Казахстан: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261, 262, 263, 264, 265, 266, 267, 268 и 269 следующего содержания: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"261. Республиканское государственное учреждение "Актюбинская противочумная станция" Комитета санитарно-эпидемиологического контроля Министерства здравоохранения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262. Республиканское государственное учреждение "Араломорская противочумная станция" Комитета санитарно-эпидемиологического контроля Министерства здравоохранения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263. Республиканское государственное учреждение "Атырауская противочумная станция" Комитета санитарно-эпидемиологического контроля Министерства здравоохранения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264. Республиканское государственное учреждение "Жамбылская противочумная станция" Комитета санитарно-эпидемиологического контроля Министерства здравоохранения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265. Республиканское государственное учреждение "Кызылординская противочумная станция" Комитета санитарно-эпидемиологического контроля Министерства здравоохранения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266. Республиканское государственное учреждение "Мангистауская противочумная станция" Комитета санитарно-эпидемиологического контроля Министерства здравоохранения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267. Республиканское государственное учреждение "Талдыкорганская противочумная станция" Комитета санитарно-эпидемиологического контроля Министерства здравоохранения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268. Республиканское государственное учреждение "Уральская противочумная станция" Комитета санитарно-эпидемиологического контроля Министерства здравоохранения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269. Республиканское государственное учреждение "Шымкентская противочумная станция" Комитета санитарно-эпидемиологического контроля Министерства здравоохранения Республики Казахстан.".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Министерству здравоохранения Республики Казахстан принять необходимые меры, вытекающие из настоящего постановления.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 573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создаваемых республиканских государственных учреждений – противочумных станций Комитета санитарно-эпидемиологического контроля Министерства здравоохранения Республики Казахстан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"Актюбинская противочумная станция" Комитета санитарно-эпидемиологического контроля Министерства здравоохранения Республики Казахстан.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"Араломорская противочумная станция" Комитета санитарно-эпидемиологического контроля Министерства здравоохранения Республики Казахстан.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"Атырауская противочумная станция" Комитета санитарно-эпидемиологического контроля Министерства здравоохранения Республики Казахстан.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"Жамбылская противочумная станция" Комитета санитарно-эпидемиологического контроля Министерства здравоохранения Республики Казахстан.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"Кызылординская противочумная станция" Комитета санитарно-эпидемиологического контроля Министерства здравоохранения Республики Казахстан.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"Мангистауская противочумная станция" Комитета санитарно-эпидемиологического контроля Министерства здравоохранения Республики Казахстан.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"Талдыкорганская противочумная станция" Комитета санитарно-эпидемиологического контроля Министерства здравоохранения Республики Казахстан.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учреждение "Уральская противочумная станция" Комитета санитарно-эпидемиологического контроля Министерства здравоохранения Республики Казахстан.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учреждение "Шымкентская противочумная станция" Комитета санитарно-эпидемиологического контроля Министерства здравоохранения Республики Казахстан.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