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6691" w14:textId="cc96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3,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особые условия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служб государственной лесной охраны Республики Казахстан, государственным инспекторам природоохранных учреждений и инспекторам специализированных организаций по охране животного мира, охране, защите, воспроизводству лесов и лесопользованию, государственных предприятий воспроизводственного комплекса по зарыблению рыбохозяйственных водоемов и (или) участков за работу, связанную с рисками угрозы причинения вреда здоровью и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от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и на условиях, установленных уполномоченным органом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2023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