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b788" w14:textId="803b7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2023 года № 597.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2023 года № 597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2012 года № 1279 "Об утверждении перечня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8 августа 2013 года № 813 "О внесении изменений в некоторые решения Правительства Республики Казахстан".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10 декабря 2018 года № 818 "О внесении изменений в некоторые решения Правительства Республики Казахстан и признании утратившими силу некоторых решений Правительства Республики Казахстан".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2019 года № 199 "О внесении дополнения в постановление Правительства Республики Казахстан от 9 октября 2012 года № 1279 "Об утверждении перечня специализированных организаций, осуществляющих закупочные и товарные интервенции, а также размера их вознаграждения".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августа 2019 года № 598 "О внесении изменений в постановление Правительства Республики Казахстан от 9 октября 2012 года № 1279 "Об утверждении перечня специализированных организаций, осуществляющих закупочные и товарные интервенции, а также размера их вознаграждения".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2022 года № 988 "О внесении изменения и дополнения в постановление Правительства Республики Казахстан от 9 октября 2012 года № 1279 "Об утверждении перечня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товары".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