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084d" w14:textId="aff0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декабря 2015 года № 1083 "О некоторых вопросах выдачи разрешительных документов в сфере экспортного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2023 года № 616.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1083 "О некоторых вопросах выдачи разрешительных документов в сфере экспортного контроля"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выдачи разрешительных документов в сфере контроля специфических товаров";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индустриального развития Министерства индустрии и инфраструктурного развития Республики Казахстан: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лицензиаром по экспорту и импорту специфических товаров;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органом, уполномоченным на выдачу разрешений на транзит специфических товаров, оказание экстерриториальных посреднических услуг или технической помощи, экстерриториальный реэкспорт,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обязательств, сертификата конечного пользователя Республики Казахстан, международного импортного сертификата Республики Казахстан, заключения об идентификации специфических товаров;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органы, согласующие выдачу лицензий на экспорт и импорт специфических товаров, разрешений на оказание экстерриториальных посреднических услуг или технической помощи, экстерриториальный реэкспорт,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обязательств, заключений об идентификации специфических товаров,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государственные органы, согласующие выдачу разрешений на транзит специфических товаров,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 616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1083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органы, согласующие выдачу лицензий на экспорт и импорт специфических товаров, разрешений на оказание экстерриториальных посреднических услуг или технической помощи, экстерриториальный реэкспорт,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обязательств, заключений об идентификации специфических товаров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специфических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ЕАЭС, подлежащего лицензированию при экспорте, выдаче разрешений на экстерриториальный реэкспорт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ЕАЭС, подлежащего лицензированию при импорте, выдаче разрешений на оказание экстерриториальных посреднических услуг или технической помощи,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обязательств, заключений об идентификации специфических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 Республики Казахстан, согласующие выдачу лицензий на импорт (экспорт) и разрешений на оказание экстерриториальных посреднических услуг или технической помощи, экстерриториальный реэкспорт, передачу третьим лицам на территории Республики Казахстан товаров, а также товаров, импортированных с предоставлением гарантийных обязательств, заключений об идентификации специфических товаров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Специфические товары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9 июня 2023 года № 424 "Об утверждении контрольного списка специфических товаров" (зарегистрирован в Реестре государственной регистрации нормативных правовых актов за № 32767):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и технологии военного применения (назначения)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Специфические товары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9 июня 2023 года № 424 "Об утверждении контрольного списка специфических товаров":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по категории 0, продукция по категориям 1-9, имеющая ссылку 200-299 ("Группа ядерных поставщиков") инфраструктурного развития Республики Казахстан от 9 июня 2023 года № 424 "Об утверждении контрольного списка специфических товаров":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по категории 0, продукция по категориям 1-9, имеющая ссылку 200-299 ("Группа ядерных поставщиков")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Радионуклидные источники, радиоактивные вещества, изотопы и их соединения или любой другой материал, содержащий что-либо из вышеперечисленного, имеющие радиационные характеристики, превышающие уровни изъятия, предусмотренные гигиеническими нормативами, техническими регламентами*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"Обедненный уран", специально изготовленный для гражданских неядерных целей: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1)защита;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упаковка;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балласты;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противовесы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с антирадиационным свинцовым покрытием для транспортировки или хранения радиоактивных материалов, содержащие "обедненный уран" в качестве защиты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7806 0010 00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7806 0010 00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Радиоизотопные приборы, установки или оборудование (стационарные и передвижные, медицинского и немедицинского назначения), имеющие защиту в виде "обедненного урана"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Казахстан, Комитет санитарно-эпидемиологического контроля Министерства здравоохранения Республики Казахстан (только при импорте медицинских изделий)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Радиоизотопные приборы, установки или оборудование (стационарные и передвижные, медицинского и немедицинского назначения), содержащие радионуклидные источники, радиоактивные вещества, изотопы и их соединения или любой другой материал, содержащий что-либо из вышеперечисленного, радиационные характеристики которых превышают уровни изъятия, предусмотренные в гигиенических нормативах, технических регламентах*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9022, за исключением радиоизотопных приборов, установок или оборудования (стационарные и передвижные), не содержащих радионуклидные источники, радиоактивные вещества, изотопы и их соединения или любой другой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9022, за исключением радиоизотопных приборов, установок или оборудования (стационарные и передвижные), не содержащих радионуклидные источники, радиоактивные вещества, изотопы и их соединения или любой другой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Казахстан, Комитет санитарно-эпидемиологического контроля Министерства здравоохранения Республики Казахстан (только при импорте медицинских изделий)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Электрофизические аппараты или устройства, испускающие или способные испускать ионизирующее излучение (стационарные и передвижные): рентгеновское оборудование, медицинского и немедицинского назначения, ускорители, включая циклотроны, и иные генераторы, ионизирующие излучение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разрешительных документов при экспорте и реэкспорте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8543 10 000 0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90 900 0 (только автомобили с рентгеновскими установками);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импорта запасных частей и принадлежностей к рентгеновскому оборудованию (генераторов высокого напряжения, рентгеновских трубок, щитов и пультов управления, экранов, столов, кресел и аналогичных изделий для обследования или лечения, а также расходных материалов)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Специфические товары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9 июня 2023 года № 424 "Об утверждении контрольного списка специфических товаров" (зарегистрирован в Реестре государственной регистрации нормативных правовых актов за № 32767):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по категории 1 - "Материалы, химикаты", "Микроорганизмы" и "Токсины"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Казахстан, Комитет санитарно-эпидемиологического контроля Министерства здравоохранения Республики Казахстан, 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Специфические товары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9 июня 2023 года № 424 "Об утверждении контрольного списка специфических товаров" (зарегистрирован в Реестре государственной регистрации нормативных правовых актов за № 32767):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по категории 9 – "Двигательные установки, космические аппараты и сопутствующее оборудование"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Пиротехника гражданского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3604 10 000 0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3604 10 000 0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(за исключением реэкспорта)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Специфические товары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9 июня 2023 года № 424 "Об утверждении контрольного списка специфических товаров" (зарегистрирован в Реестре государственной регистрации нормативных правовых актов за № 32767):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по категории 10, имеющая ссылку 900 – 999 ("односторонние списки продукции, контролируемые в рамках национальной безопасности")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8542 31 100 1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8542 31 901 0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8542 32 310 0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8542 32 390 0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8542 32 450 0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8542 32 550 0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8542 32 610 0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8542 32 690 0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8517 62 000 2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8526 91 200 0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8532 21 000 0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8532 24 000 0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8548 00 200 0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8504 40 300 4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8504 40 870 0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8541 10 000 1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8541 30 000 1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8541 60 000 0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8471 80 000 0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8486 20 900 1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8486 20 900 2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8486 20 900 3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8486 20 900 4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8486 20 900 5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9030 82 000 0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8807 30 000 0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9013 80 000 0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8534 00 110 0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8534 00 900 0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8542 31 100 1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8542 31 901 0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8542 32 310 0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8542 32 390 0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8542 32 450 0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8542 32 550 0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8542 32 610 0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8542 32 690 0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8517 62 000 2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8526 91 200 0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8532 21 000 0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8532 24 000 0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8548 00 200 0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8504 40 300 4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8504 40 870 0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8541 10 000 1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8541 30 000 1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8541 60 000 0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8471 80 000 0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8486 20 900 1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8486 20 900 2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8486 20 900 3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8486 20 900 4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8486 20 900 5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9030 82 000 0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8807 30 000 0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9013 80 000 0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8534 00 110 0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8534 00 900 0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Казахстан, Комитет государственных доходов Министерства финансов Республики Казахстан, Министерство цифрового развития, инноваций и аэрокосмической промышленности Республики Казахстан, Министерство иностранных дел Республики Казахстан, Министерство обороны Республики Казахстан (только при экспорте и импорте)</w:t>
            </w:r>
          </w:p>
        </w:tc>
      </w:tr>
    </w:tbl>
    <w:bookmarkStart w:name="z10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"/>
    <w:bookmarkStart w:name="z1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номенклатура товаров определяется как кодом, так и наименованием товаров.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 616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1083</w:t>
            </w:r>
          </w:p>
        </w:tc>
      </w:tr>
    </w:tbl>
    <w:bookmarkStart w:name="z10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органы, согласующие выдачу разрешений на транзит специфических товаров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специфических товаров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 Республики Казахстан, согласующие выдачу разрешений на транзит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Обычное вооружение и военная техника, сырье, материалы, специальное оборудование и технологии, работы и услуги, связанные с их производством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Казахстан, Комитет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Ядерные и специальные неядерные материалы, оборудование, установки, технологии, источники ионизирующего излучения, оборудование и соответствующие товары и технологии двойного применения (назначения), работы и услуги, связанные с их производством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Казахстан, Комитет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Химикаты, товары и технологии двойного применения, которые могут быть использованы при создании химического оружия по спискам, перечням, устанавливаемым международными режимами контроля специфических товаров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Казахстан, Министерство энергетики Республики Казахстан (только в отношении продуктов нефтехимической промышленности), Комитет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заболеваний, их генетически измененные формы и фрагменты генетического материала, которые могут быть использованы при создании бактериологического (биологического) и токсинного оружия, списки, перечни которых устанавливаются международными режимами контроля специфических товаров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Казахстан, Министерство сельского хозяйства Республики Казахстан, Комитет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Ракетная техника, двигатели, их компоненты, оборудование, материалы и технологии, применяющиеся при создании ракетной техники, списки, перечни которых устанавливаются международными режимами контроля специфических товаров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Министерства цифрового развития, инноваций и аэрокосмической промышленности Республики Казахстан, Комитет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Научно-техническая информация, услуги и результаты интеллектуальной деятельности, связанные с продукцией военного назначения и технологиями двойного применения (назначения)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Казахстан, Комитет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 и средства взрывания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 (только военного назначения), Комитет транспорта Министерства индустрии и инфраструктурного развития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