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d103" w14:textId="f47d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2023 года № 620.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620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2011 года № 770 "Об утверждении Правил прохождения обучения по программе подготовки медиаторов".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2015 года № 597 "О некоторых вопросах Государственной молодежной премии "Дарын".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1176 "Об утверждении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2017 года № 427 "О внесении изменений в постановление Правительства Республики Казахстан от 28 июля 2015 года № 597 "О некоторых вопросах Государственной молодежной премии "Дарын".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2018 года № 103 "О внесении изменения и дополнения в постановление Правительства Республики Казахстан от 28 июля 2015 года № 597 "О некоторых вопросах Государственной молодежной премии "Дарын".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2020 года № 533 "О внесении изменения в постановление Правительства Республики Казахстан от 31 декабря 2015 года № 1176 "Об утверждении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марта 2021 года № 169 "О внесении изменений в некоторые решения Правительства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апреля 2021 года № 245 "О внесении изменений и дополнений в некоторые решения Правительства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2021 года № 340 "О внесении изменений и дополнений в постановление Правительства Республики Казахстан от 28 июля 2015 года № 597 "О некоторых вопросах Государственной молодежной премии "Дарын".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2021 года № 774 "Об утверждении единого перечня открытых данных государственных органов, размещаемых на интернет-портале открытых данных".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 марта 2022 года № 105 "О внесении изменений и дополнения в некоторые решения Правительства Республики Казахстан".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25 марта 2022 года № 158 "О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24 августа 2021 года № 576 "Об утверждении Плана мероприятий на 2021 – 2023 годы по реализации Антикоррупционной стратегии Республики Казахстан на 2015 – 2025 годы".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2022 года № 850 "О внесении изменений и дополнений в некоторые решения Правительства Республики Казахстан".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2022 года № 1007 "О внесении изменения в постановление Правительства Республики Казахстан от 28 июля 2015 года № 597 "О некоторых вопросах Государственной молодежной премии "Дарын".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2022 года № 1139 "Об утверждении Правил осуществления государственного заказа на реализацию стратегического партнерства".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февраля 2023 года № 121 "О внесении изменений и дополнений в некоторые решения Правительства Республики Казахстан".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 марта 2023 года № 183 "О внесении изменений в постановления Правительства Республики Казахстан от 28 июля 2015 года № 597 "О некоторых вопросах Государственной молодежной премии "Дарын" и от 8 июля 2021 года № 469 "Об учреждении гранта "Тәуелсіздік ұрпақтары".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