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533ca" w14:textId="92533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пункта 7 изменений и дополнений,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29 апреля 2022 года № 268 "О некоторых вопросах консультативно-совещательных органов при Правительстве Республики Казахстан", и некоторых распоряжений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августа 2023 года № 628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29 апреля 2022 года № 268 "О некоторых вопросах консультативно-совещательных органов при Правительстве Республики Казахстан";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некоторые распоряжения Премьер-Министра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2023 года № 628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распоряжений Премьер-Министра Республики Казахстан</w:t>
      </w:r>
    </w:p>
    <w:bookmarkEnd w:id="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15 сентября 2017 года № 134-р "О создании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гарантированных государством займов".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29 декабря 2018 года № 164-р "О внесении дополнения в распоряжение Премьер-Министра Республики Казахстан от 15 сентября 2017 года № 134-р "О создании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гарантированных государством займов".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 июля 2019 года № 120-р "О внесении изменений в распоряжение Премьер-Министра Республики Казахстан от 15 сентября 2017 года № 134-р "О создании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гарантированных государством займов".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 декабря 2020 года № 152-р "О внесении изменений и дополнения в распоряжение Премьер-Министра Республики Казахстан от 15 сентября 2017 года № 134-р "О создании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гарантированных государством займов".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18 августа 2021 года № 140-р "О внесении изменений в распоряжение Премьер-Министра Республики Казахстан от 15 сентября 2017 года № 134-р "О создании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гарантированных государством займов".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