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ba17d" w14:textId="c6ba1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5 апреля 2018 года № 171 "Об утверждении ставок таможенных сборов, взимаемых органами государственных доходов"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августа 2023 года № 631.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апреля 2018 года № 171 "Об утверждении ставок таможенных сборов, взимаемых органами государственных доходов"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76 Кодекса Республики Казахстан "О таможенном регулировании в Республике Казахстан"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ставки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таможенных сборов, взимаемых органами государственных доходов, утвержденные указанным постановлением, изложить в новой редакции согласно приложению к настоящему постановлению.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августа 2023 года № 631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апреля 2018 года № 171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таможенных сборов, взимаемых органами государственных доходов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таможенного платежа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в МРП (месячный расчетный показатель, установленный законом о республиканском бюджете и действующий на 1 января соответствующего финансового года)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Таможенный сбор за таможенное декларирование товаров: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использованием декларации на товары;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МРП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использованием транзитной декларации;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МРП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использованием заявления в качестве декларации на товары;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МРП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использованием перечня в качестве декларации на товары;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МРП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использованием декларации на товары для экспресс-грузов;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МРП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перемещаемых в международных почтовых отправлениях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МРП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Таможенный сбор за таможенное сопровождение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МРП на расстояние до 50 километров,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МРП на расстояние от 50 до 100 километров,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МРП на расстояние от 100 до 200 километров,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МРП на расстояние от 200 до 400 километров,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МРП на расстояние от 400 до 600 километров,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МРП на расстояние от 600 до 800 километров,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МРП на расстояние от 800 до 1000 километров,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МРП на расстояние от 1000 до 1500 километров,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МРП на расстояние от 1500 до 2000 километров,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МРП на расстояние от 2000 до 2500 километров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Таможенный сбор за принятие предварительного решения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МРП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