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fd00" w14:textId="5a2f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2023 года № 638.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2023 года № 638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1177 "Об определении оператора данных контрольных приборов учета в сфере производства этилового спирта и алкогольной продукции, а также производства и оборота нефтепродуктов".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2020 года № 623 "Об определении предельного размера стоимости контрольного (идентификационного) знака, средства идентификации, применяемых в маркировке табачных изделий, изделий с нагреваемым табаком, никотиносодержащих жидкостей для использования в электронных сигаретах".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2021 года № 187 "Об установлении минимальных розничных цен на водки и водки особые, водки с защищенным наименованием места происхождения товара, крепкие ликероводочные изделия, коньяк и бренди".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2022 года № 161 "О внесении изменений в постановление Правительства Республики Казахстан от 31 марта 2021 года № 187 "Об установлении минимальных розничных цен на водки и водки особые, крепкие ликероводочные изделия".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