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de4e" w14:textId="c03d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2023 года № 652.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2010 года № 1049 "Об утверждении Правил и сроков проведения национальных переписей".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2018 года № 105 "О внесении изменений в постановление Правительства Республики Казахстан от 11 октября 2010 года № 1049 "Об утверждении Правил и сроков проведения национальных переписей".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декабря 2018 года № 909 "О внесении изменений и дополнений в постановления Правительства Республики Казахстан от 11 октября 2010 года № 1049 "Об утверждении Правил и сроков проведения национальных переписей" и от 24 сентября 2014 года № 1011 "Вопросы Министерства национальной экономики Республики Казахстан".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