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b1ae" w14:textId="30fb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691.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 ___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2017 года № 238 "Об утверждении Правил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операторов связи, требований к операторам связи по оказанию универсальных услуг связи, перечня универсальных услуг связи и признании утратившими силу некоторых решений Правительства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2018 года № 644 "Об определении международного технологического парка "Астана Хаб".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2020 года № 371 "О внесении изменений в постановление Правительства Республики Казахстан от 2 мая 2017 года № 238 "Об утверждении Правил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операторов связи, требований к операторам связи по оказанию универсальных услуг связи, перечня универсальных услуг связи и признании утратившими силу некоторых решений Правительства Республики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2021 года № 358 "Об утверждении Правил осуществления проектного управления".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2021 года № 963 "О внесении изменений в постановление Правительства Республики Казахстан от 2 мая 2017 года № 238 "Об утверждении Правил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операторов связи, требований к операторам связи по оказанию универсальных услуг связи, перечня универсальных услуг связи и признании утратившими силу некоторых решений Правительства Республики Казахстан".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2022 года № 794 "О внесении изменений в постановление Правительства Республики Казахстан от 31 мая 2021 года № 358 "Об утверждении Правил осуществления проектного управления".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17 марта 2023 года № 236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