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b4c47" w14:textId="16b4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на праве хозяйственного ведения "Технический университет Ұлытау" 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августа 2023 года № 702.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133 Закона Республики Казахстан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республиканское государственное предприятие на праве хозяйственного ведения "Технический университет Ұлытау" Министерства науки и высшего образования Республики Казахстан (далее – предприятие).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Уполномоченным органом по руководству соответствующей отраслью (сферой) государственного управления в отношении предприятия определить Министерство науки и высшего образования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основными предметами деятельности предприятия предоставление образовательных услуг в сфере технического и профессионального, послесреднего, высшего и (или) послевузовского, дополнительного образования и занятие научной и (или) научно-технической деятельностью.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совместно с Министерством науки и высшего образования Республики Казахстан и акиматом области Ұлытау в установленном законодательством порядке принять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изменение и дополнения: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июля 2000 года № 1021 "Об утверждении Перечня государственных высших учебных заведений, не подлежащих приватизации":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учебных заведений, не подлежащих приватизации: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"Перечень государственных высших учебных заведений, не подлежащих приватизации";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46, следующего содержания: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предприятие на праве хозяйственного ведения "Технический университет Ұлытау"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Жезказган</w:t>
            </w:r>
          </w:p>
        </w:tc>
      </w:tr>
    </w:tbl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2022 года № 580 "О некоторых вопросах Министерства науки и высшего образования Республики Казахстан":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науки и высшего образования Республики Казахстан, утвержденном указанным постановлением: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юридических лиц, находящихся в ведении Министерства науки и высшего образования Республики Казахстан, дополнить строкой, порядковый номер 5, следующего содержания: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Республиканское государственное предприятие на праве хозяйственного ведения "Технический университет Ұлытау".".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