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1e6a" w14:textId="4971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1175 "Об утверждении Положения о порядке деятельности Комиссии по вопросам доступа к информации".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июня 2016 года № 353 "Некоторые вопросы Министерства информации и коммуникаций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2018 года № 333 "О внесении изменения в постановление Правительства Республики Казахстан от 31 декабря 2015 года № 1175 "Об утверждении Положения о порядке деятельности Комиссии по вопросам доступа к информации".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2021 года № 245 "О внесении изменений и дополнений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