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2737" w14:textId="f9d2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и осуществления пенсионных выплат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2023 года № 734.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215</w:t>
      </w:r>
      <w:r>
        <w:rPr>
          <w:rFonts w:ascii="Times New Roman"/>
          <w:b w:val="false"/>
          <w:i w:val="false"/>
          <w:color w:val="000000"/>
          <w:sz w:val="28"/>
        </w:rPr>
        <w:t xml:space="preserve"> Социального кодекса Республики Казахстан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Утвердить прилагаемые Правила назначения и осуществления пенсионных выплат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июля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2023 года №</w:t>
            </w:r>
          </w:p>
        </w:tc>
      </w:tr>
    </w:tbl>
    <w:bookmarkStart w:name="z10" w:id="4"/>
    <w:p>
      <w:pPr>
        <w:spacing w:after="0"/>
        <w:ind w:left="0"/>
        <w:jc w:val="left"/>
      </w:pPr>
      <w:r>
        <w:rPr>
          <w:rFonts w:ascii="Times New Roman"/>
          <w:b/>
          <w:i w:val="false"/>
          <w:color w:val="000000"/>
        </w:rPr>
        <w:t xml:space="preserve"> Правила  назначения и осуществления пенсионных выплат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4"/>
    <w:bookmarkStart w:name="z11" w:id="5"/>
    <w:p>
      <w:pPr>
        <w:spacing w:after="0"/>
        <w:ind w:left="0"/>
        <w:jc w:val="both"/>
      </w:pPr>
      <w:r>
        <w:rPr>
          <w:rFonts w:ascii="Times New Roman"/>
          <w:b w:val="false"/>
          <w:i w:val="false"/>
          <w:color w:val="000000"/>
          <w:sz w:val="28"/>
        </w:rPr>
        <w:t xml:space="preserve">
      Настоящие Правила назначения и осуществления пенсионных выплат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(далее – Правила), разработаны в соответствии со </w:t>
      </w:r>
      <w:r>
        <w:rPr>
          <w:rFonts w:ascii="Times New Roman"/>
          <w:b w:val="false"/>
          <w:i w:val="false"/>
          <w:color w:val="000000"/>
          <w:sz w:val="28"/>
        </w:rPr>
        <w:t>статьей 215</w:t>
      </w:r>
      <w:r>
        <w:rPr>
          <w:rFonts w:ascii="Times New Roman"/>
          <w:b w:val="false"/>
          <w:i w:val="false"/>
          <w:color w:val="000000"/>
          <w:sz w:val="28"/>
        </w:rPr>
        <w:t xml:space="preserve"> Социального кодекса Республики Казахстан (далее – Кодекс) и определяют порядок назначения и осуществления пенсионных выплат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5"/>
    <w:bookmarkStart w:name="z12" w:id="6"/>
    <w:p>
      <w:pPr>
        <w:spacing w:after="0"/>
        <w:ind w:left="0"/>
        <w:jc w:val="left"/>
      </w:pPr>
      <w:r>
        <w:rPr>
          <w:rFonts w:ascii="Times New Roman"/>
          <w:b/>
          <w:i w:val="false"/>
          <w:color w:val="000000"/>
        </w:rPr>
        <w:t xml:space="preserve"> Глава 1. Общие положения</w:t>
      </w:r>
    </w:p>
    <w:bookmarkEnd w:id="6"/>
    <w:bookmarkStart w:name="z13" w:id="7"/>
    <w:p>
      <w:pPr>
        <w:spacing w:after="0"/>
        <w:ind w:left="0"/>
        <w:jc w:val="both"/>
      </w:pPr>
      <w:r>
        <w:rPr>
          <w:rFonts w:ascii="Times New Roman"/>
          <w:b w:val="false"/>
          <w:i w:val="false"/>
          <w:color w:val="000000"/>
          <w:sz w:val="28"/>
        </w:rPr>
        <w:t>
      1. Для целей настоящих Правил используются следующие понятия:</w:t>
      </w:r>
    </w:p>
    <w:bookmarkEnd w:id="7"/>
    <w:bookmarkStart w:name="z14" w:id="8"/>
    <w:p>
      <w:pPr>
        <w:spacing w:after="0"/>
        <w:ind w:left="0"/>
        <w:jc w:val="both"/>
      </w:pPr>
      <w:r>
        <w:rPr>
          <w:rFonts w:ascii="Times New Roman"/>
          <w:b w:val="false"/>
          <w:i w:val="false"/>
          <w:color w:val="000000"/>
          <w:sz w:val="28"/>
        </w:rPr>
        <w:t>
      1) пенсионные выплаты – выплата денег по возрасту, за выслугу лет, из единого накопительного пенсионного фонда, из страховой организации, из добровольного накопительного пенсионного фонда;</w:t>
      </w:r>
    </w:p>
    <w:bookmarkEnd w:id="8"/>
    <w:bookmarkStart w:name="z15" w:id="9"/>
    <w:p>
      <w:pPr>
        <w:spacing w:after="0"/>
        <w:ind w:left="0"/>
        <w:jc w:val="both"/>
      </w:pPr>
      <w:r>
        <w:rPr>
          <w:rFonts w:ascii="Times New Roman"/>
          <w:b w:val="false"/>
          <w:i w:val="false"/>
          <w:color w:val="000000"/>
          <w:sz w:val="28"/>
        </w:rPr>
        <w:t>
      2) пенсионные выплаты за выслугу лет – выплата денег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в соответствии с Кодексом;</w:t>
      </w:r>
    </w:p>
    <w:bookmarkEnd w:id="9"/>
    <w:bookmarkStart w:name="z16" w:id="10"/>
    <w:p>
      <w:pPr>
        <w:spacing w:after="0"/>
        <w:ind w:left="0"/>
        <w:jc w:val="both"/>
      </w:pPr>
      <w:r>
        <w:rPr>
          <w:rFonts w:ascii="Times New Roman"/>
          <w:b w:val="false"/>
          <w:i w:val="false"/>
          <w:color w:val="000000"/>
          <w:sz w:val="28"/>
        </w:rPr>
        <w:t>
      3)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10"/>
    <w:bookmarkStart w:name="z17" w:id="11"/>
    <w:p>
      <w:pPr>
        <w:spacing w:after="0"/>
        <w:ind w:left="0"/>
        <w:jc w:val="both"/>
      </w:pPr>
      <w:r>
        <w:rPr>
          <w:rFonts w:ascii="Times New Roman"/>
          <w:b w:val="false"/>
          <w:i w:val="false"/>
          <w:color w:val="000000"/>
          <w:sz w:val="28"/>
        </w:rPr>
        <w:t>
      4) уполномоченная организация по выдаче пенсий и пособий – банки второго уровня, организации, имеющие лицензии уполномоченного органа по регулированию, контролю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bookmarkEnd w:id="11"/>
    <w:bookmarkStart w:name="z18" w:id="12"/>
    <w:p>
      <w:pPr>
        <w:spacing w:after="0"/>
        <w:ind w:left="0"/>
        <w:jc w:val="both"/>
      </w:pPr>
      <w:r>
        <w:rPr>
          <w:rFonts w:ascii="Times New Roman"/>
          <w:b w:val="false"/>
          <w:i w:val="false"/>
          <w:color w:val="000000"/>
          <w:sz w:val="28"/>
        </w:rPr>
        <w:t>
      5) филиалы Государственной корпорации – филиалы Государственной корпорации областей, городов республиканского значения и столицы;</w:t>
      </w:r>
    </w:p>
    <w:bookmarkEnd w:id="12"/>
    <w:bookmarkStart w:name="z19" w:id="13"/>
    <w:p>
      <w:pPr>
        <w:spacing w:after="0"/>
        <w:ind w:left="0"/>
        <w:jc w:val="both"/>
      </w:pPr>
      <w:r>
        <w:rPr>
          <w:rFonts w:ascii="Times New Roman"/>
          <w:b w:val="false"/>
          <w:i w:val="false"/>
          <w:color w:val="000000"/>
          <w:sz w:val="28"/>
        </w:rPr>
        <w:t>
      6) центры оказания специальных социальных услуг – организации, созданные по решению местных исполнительных органов и предоставляющие специальные социальные услуги лицам (семьям), нуждающимся в специальных социальных услугах, в условиях стационара, полустационара, временного пребывания и на дому;</w:t>
      </w:r>
    </w:p>
    <w:bookmarkEnd w:id="13"/>
    <w:bookmarkStart w:name="z20" w:id="14"/>
    <w:p>
      <w:pPr>
        <w:spacing w:after="0"/>
        <w:ind w:left="0"/>
        <w:jc w:val="both"/>
      </w:pPr>
      <w:r>
        <w:rPr>
          <w:rFonts w:ascii="Times New Roman"/>
          <w:b w:val="false"/>
          <w:i w:val="false"/>
          <w:color w:val="000000"/>
          <w:sz w:val="28"/>
        </w:rPr>
        <w:t>
      7) централизованная база данных (далее – ЦБД) – централизованная база данных уполномоченного государственного органа для осуществления видов выплат на условиях, установленных Кодексом;</w:t>
      </w:r>
    </w:p>
    <w:bookmarkEnd w:id="14"/>
    <w:bookmarkStart w:name="z21" w:id="15"/>
    <w:p>
      <w:pPr>
        <w:spacing w:after="0"/>
        <w:ind w:left="0"/>
        <w:jc w:val="both"/>
      </w:pPr>
      <w:r>
        <w:rPr>
          <w:rFonts w:ascii="Times New Roman"/>
          <w:b w:val="false"/>
          <w:i w:val="false"/>
          <w:color w:val="000000"/>
          <w:sz w:val="28"/>
        </w:rPr>
        <w:t>
      8) медико-социальная экспертиза (далее – МСЭ) – оценка ограничений жизнедеятельности о свидетельствуемого лица, вызванных стойким расстройством функций организма, с установлением (не установлением) инвалидности и (или) степени утраты трудоспособности, а также определение его потребностей в мерах социальной защиты.</w:t>
      </w:r>
    </w:p>
    <w:bookmarkEnd w:id="15"/>
    <w:bookmarkStart w:name="z22" w:id="16"/>
    <w:p>
      <w:pPr>
        <w:spacing w:after="0"/>
        <w:ind w:left="0"/>
        <w:jc w:val="left"/>
      </w:pPr>
      <w:r>
        <w:rPr>
          <w:rFonts w:ascii="Times New Roman"/>
          <w:b/>
          <w:i w:val="false"/>
          <w:color w:val="000000"/>
        </w:rPr>
        <w:t xml:space="preserve"> Глава 2. Порядок назначения пенсионных выплат за выслугу лет</w:t>
      </w:r>
    </w:p>
    <w:bookmarkEnd w:id="16"/>
    <w:bookmarkStart w:name="z23" w:id="17"/>
    <w:p>
      <w:pPr>
        <w:spacing w:after="0"/>
        <w:ind w:left="0"/>
        <w:jc w:val="both"/>
      </w:pPr>
      <w:r>
        <w:rPr>
          <w:rFonts w:ascii="Times New Roman"/>
          <w:b w:val="false"/>
          <w:i w:val="false"/>
          <w:color w:val="000000"/>
          <w:sz w:val="28"/>
        </w:rPr>
        <w:t>
      2. Назначение пенсионных выплат за выслугу лет осуществляется соответствующими уполномоченными государственными органами:</w:t>
      </w:r>
    </w:p>
    <w:bookmarkEnd w:id="17"/>
    <w:bookmarkStart w:name="z24" w:id="18"/>
    <w:p>
      <w:pPr>
        <w:spacing w:after="0"/>
        <w:ind w:left="0"/>
        <w:jc w:val="both"/>
      </w:pPr>
      <w:r>
        <w:rPr>
          <w:rFonts w:ascii="Times New Roman"/>
          <w:b w:val="false"/>
          <w:i w:val="false"/>
          <w:color w:val="000000"/>
          <w:sz w:val="28"/>
        </w:rPr>
        <w:t>
      1) Министерством обороны Республики Казахстан – военнослужащим, проходившим службу в Вооруженных Силах, органах военной прокуратуры;</w:t>
      </w:r>
    </w:p>
    <w:bookmarkEnd w:id="18"/>
    <w:bookmarkStart w:name="z25" w:id="19"/>
    <w:p>
      <w:pPr>
        <w:spacing w:after="0"/>
        <w:ind w:left="0"/>
        <w:jc w:val="both"/>
      </w:pPr>
      <w:r>
        <w:rPr>
          <w:rFonts w:ascii="Times New Roman"/>
          <w:b w:val="false"/>
          <w:i w:val="false"/>
          <w:color w:val="000000"/>
          <w:sz w:val="28"/>
        </w:rPr>
        <w:t>
      2) Министерством внутренних дел Республики Казахстан – военнослужащим и сотрудникам, проходившим службу в органах внутренних дел, органах гражданской защиты, государственной фельдъегерской службе, а также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19"/>
    <w:bookmarkStart w:name="z26" w:id="20"/>
    <w:p>
      <w:pPr>
        <w:spacing w:after="0"/>
        <w:ind w:left="0"/>
        <w:jc w:val="both"/>
      </w:pPr>
      <w:r>
        <w:rPr>
          <w:rFonts w:ascii="Times New Roman"/>
          <w:b w:val="false"/>
          <w:i w:val="false"/>
          <w:color w:val="000000"/>
          <w:sz w:val="28"/>
        </w:rPr>
        <w:t>
      3) Комитетом национальной безопасности Республики Казахстан – военнослужащим и сотрудникам, проходившим службу в органах национальной безопасности и Службе внешней разведки Республики Казахстан "Сырбар";</w:t>
      </w:r>
    </w:p>
    <w:bookmarkEnd w:id="20"/>
    <w:bookmarkStart w:name="z27" w:id="21"/>
    <w:p>
      <w:pPr>
        <w:spacing w:after="0"/>
        <w:ind w:left="0"/>
        <w:jc w:val="both"/>
      </w:pPr>
      <w:r>
        <w:rPr>
          <w:rFonts w:ascii="Times New Roman"/>
          <w:b w:val="false"/>
          <w:i w:val="false"/>
          <w:color w:val="000000"/>
          <w:sz w:val="28"/>
        </w:rPr>
        <w:t>
      4) Службой государственной охраны Республики Казахстан – военнослужащим и сотрудникам, проходившим службу в Службе государственной охраны Республики Казахстан;</w:t>
      </w:r>
    </w:p>
    <w:bookmarkEnd w:id="21"/>
    <w:bookmarkStart w:name="z28" w:id="22"/>
    <w:p>
      <w:pPr>
        <w:spacing w:after="0"/>
        <w:ind w:left="0"/>
        <w:jc w:val="both"/>
      </w:pPr>
      <w:r>
        <w:rPr>
          <w:rFonts w:ascii="Times New Roman"/>
          <w:b w:val="false"/>
          <w:i w:val="false"/>
          <w:color w:val="000000"/>
          <w:sz w:val="28"/>
        </w:rPr>
        <w:t>
      5) Генеральной прокуратурой Республики Казахстан – сотрудникам, проходившим службу в органах прокуратуры (за исключением органов военной прокуратуры);</w:t>
      </w:r>
    </w:p>
    <w:bookmarkEnd w:id="22"/>
    <w:bookmarkStart w:name="z29" w:id="23"/>
    <w:p>
      <w:pPr>
        <w:spacing w:after="0"/>
        <w:ind w:left="0"/>
        <w:jc w:val="both"/>
      </w:pPr>
      <w:r>
        <w:rPr>
          <w:rFonts w:ascii="Times New Roman"/>
          <w:b w:val="false"/>
          <w:i w:val="false"/>
          <w:color w:val="000000"/>
          <w:sz w:val="28"/>
        </w:rPr>
        <w:t>
      6) Агентством Республики Казахстан по финансовому мониторингу – сотрудникам, проходившим службу в Службе экономических расследований;</w:t>
      </w:r>
    </w:p>
    <w:bookmarkEnd w:id="23"/>
    <w:bookmarkStart w:name="z30" w:id="24"/>
    <w:p>
      <w:pPr>
        <w:spacing w:after="0"/>
        <w:ind w:left="0"/>
        <w:jc w:val="both"/>
      </w:pPr>
      <w:r>
        <w:rPr>
          <w:rFonts w:ascii="Times New Roman"/>
          <w:b w:val="false"/>
          <w:i w:val="false"/>
          <w:color w:val="000000"/>
          <w:sz w:val="28"/>
        </w:rPr>
        <w:t>
      7) Агентством Республики Казахстан по противодействию коррупции (Антикоррупционной службой) – сотрудникам, проходившим службу в антикоррупционной службе.</w:t>
      </w:r>
    </w:p>
    <w:bookmarkEnd w:id="24"/>
    <w:bookmarkStart w:name="z31" w:id="25"/>
    <w:p>
      <w:pPr>
        <w:spacing w:after="0"/>
        <w:ind w:left="0"/>
        <w:jc w:val="both"/>
      </w:pPr>
      <w:r>
        <w:rPr>
          <w:rFonts w:ascii="Times New Roman"/>
          <w:b w:val="false"/>
          <w:i w:val="false"/>
          <w:color w:val="000000"/>
          <w:sz w:val="28"/>
        </w:rPr>
        <w:t>
      3. Назначение пенсионных выплат за выслугу лет лицам, права которых иметь специальные звания, классные чины и носить форменную одежду упразднены с 1 января 2012 года, осуществляется по последнему месту службы соответствующими уполномоченными государственными органами, указанными в пункте 2 настоящих Правил.</w:t>
      </w:r>
    </w:p>
    <w:bookmarkEnd w:id="25"/>
    <w:bookmarkStart w:name="z32" w:id="26"/>
    <w:p>
      <w:pPr>
        <w:spacing w:after="0"/>
        <w:ind w:left="0"/>
        <w:jc w:val="both"/>
      </w:pPr>
      <w:r>
        <w:rPr>
          <w:rFonts w:ascii="Times New Roman"/>
          <w:b w:val="false"/>
          <w:i w:val="false"/>
          <w:color w:val="000000"/>
          <w:sz w:val="28"/>
        </w:rPr>
        <w:t>
      4.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впервые поступившим на службу после 1 января 1998 года и уволенным до 1 января 2016 года, имевшим на дату увольнения условия для назначения пенсионных выплат за выслугу лет, назначение пенсионных выплат за выслугу лет осуществляется по последнему месту службы соответствующими уполномоченными государственными органами, указанными в пункте 2 настоящих Правил.</w:t>
      </w:r>
    </w:p>
    <w:bookmarkEnd w:id="26"/>
    <w:bookmarkStart w:name="z33" w:id="27"/>
    <w:p>
      <w:pPr>
        <w:spacing w:after="0"/>
        <w:ind w:left="0"/>
        <w:jc w:val="both"/>
      </w:pPr>
      <w:r>
        <w:rPr>
          <w:rFonts w:ascii="Times New Roman"/>
          <w:b w:val="false"/>
          <w:i w:val="false"/>
          <w:color w:val="000000"/>
          <w:sz w:val="28"/>
        </w:rPr>
        <w:t>
      5. Уполномоченные государственные органы, указанные в пункте 2 настоящих Правил (далее – уполномоченные государственные органы), определяют перечень документов в соответствии с инструкцией по детализации настоящих Правил, подтверждающих прохождение службы, и размер денежного содержания на день увольнения военнослужащего, сотрудника специальных государственных,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Прием документов осуществляют соответствующие структурные подразделения уполномоченных государственных органов, в том числе ведомства или территориальные органы (далее – подразделения).</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Уполномоченные государственные органы принимают инструкцию по детализации настоящих Правил с учетом специфики своей деятельности.</w:t>
      </w:r>
    </w:p>
    <w:bookmarkStart w:name="z35" w:id="28"/>
    <w:p>
      <w:pPr>
        <w:spacing w:after="0"/>
        <w:ind w:left="0"/>
        <w:jc w:val="both"/>
      </w:pPr>
      <w:r>
        <w:rPr>
          <w:rFonts w:ascii="Times New Roman"/>
          <w:b w:val="false"/>
          <w:i w:val="false"/>
          <w:color w:val="000000"/>
          <w:sz w:val="28"/>
        </w:rPr>
        <w:t xml:space="preserve">
      7. Лицо, обратившееся за назначением пенсионных выплат за выслугу лет, представляет в подразделение по месту жительства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следующих документов:</w:t>
      </w:r>
    </w:p>
    <w:bookmarkEnd w:id="28"/>
    <w:bookmarkStart w:name="z36" w:id="29"/>
    <w:p>
      <w:pPr>
        <w:spacing w:after="0"/>
        <w:ind w:left="0"/>
        <w:jc w:val="both"/>
      </w:pPr>
      <w:r>
        <w:rPr>
          <w:rFonts w:ascii="Times New Roman"/>
          <w:b w:val="false"/>
          <w:i w:val="false"/>
          <w:color w:val="000000"/>
          <w:sz w:val="28"/>
        </w:rPr>
        <w:t>
      1) сведения о номере банковского счета в уполномоченной организации по выдаче пенсий либо контрольного счета наличности учреждения уголовно-исполнительной системы;</w:t>
      </w:r>
    </w:p>
    <w:bookmarkEnd w:id="29"/>
    <w:bookmarkStart w:name="z37" w:id="30"/>
    <w:p>
      <w:pPr>
        <w:spacing w:after="0"/>
        <w:ind w:left="0"/>
        <w:jc w:val="both"/>
      </w:pPr>
      <w:r>
        <w:rPr>
          <w:rFonts w:ascii="Times New Roman"/>
          <w:b w:val="false"/>
          <w:i w:val="false"/>
          <w:color w:val="000000"/>
          <w:sz w:val="28"/>
        </w:rPr>
        <w:t>
      2) фотографии размером 3х4 см (2 шт.);</w:t>
      </w:r>
    </w:p>
    <w:bookmarkEnd w:id="30"/>
    <w:bookmarkStart w:name="z38" w:id="31"/>
    <w:p>
      <w:pPr>
        <w:spacing w:after="0"/>
        <w:ind w:left="0"/>
        <w:jc w:val="both"/>
      </w:pPr>
      <w:r>
        <w:rPr>
          <w:rFonts w:ascii="Times New Roman"/>
          <w:b w:val="false"/>
          <w:i w:val="false"/>
          <w:color w:val="000000"/>
          <w:sz w:val="28"/>
        </w:rPr>
        <w:t>
      3) для лиц, в пользу которых до 1 января 2016 года обязательные пенсионные взносы перечислялись за счет бюджетных средств, – справка – подтверждение о списании с индивидуального пенсионного счета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по форме, установленной законодательством Республики Казахстан;</w:t>
      </w:r>
    </w:p>
    <w:bookmarkEnd w:id="31"/>
    <w:bookmarkStart w:name="z39" w:id="32"/>
    <w:p>
      <w:pPr>
        <w:spacing w:after="0"/>
        <w:ind w:left="0"/>
        <w:jc w:val="both"/>
      </w:pPr>
      <w:r>
        <w:rPr>
          <w:rFonts w:ascii="Times New Roman"/>
          <w:b w:val="false"/>
          <w:i w:val="false"/>
          <w:color w:val="000000"/>
          <w:sz w:val="28"/>
        </w:rPr>
        <w:t>
      4) для лиц с инвалидностью – копия справки об инвалидности и при наличии удостоверение получателя пенсионных выплат по возрасту/пособий;</w:t>
      </w:r>
    </w:p>
    <w:bookmarkEnd w:id="32"/>
    <w:bookmarkStart w:name="z40" w:id="33"/>
    <w:p>
      <w:pPr>
        <w:spacing w:after="0"/>
        <w:ind w:left="0"/>
        <w:jc w:val="both"/>
      </w:pPr>
      <w:r>
        <w:rPr>
          <w:rFonts w:ascii="Times New Roman"/>
          <w:b w:val="false"/>
          <w:i w:val="false"/>
          <w:color w:val="000000"/>
          <w:sz w:val="28"/>
        </w:rPr>
        <w:t>
      5) для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 справка о регистрации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33"/>
    <w:bookmarkStart w:name="z41" w:id="34"/>
    <w:p>
      <w:pPr>
        <w:spacing w:after="0"/>
        <w:ind w:left="0"/>
        <w:jc w:val="both"/>
      </w:pPr>
      <w:r>
        <w:rPr>
          <w:rFonts w:ascii="Times New Roman"/>
          <w:b w:val="false"/>
          <w:i w:val="false"/>
          <w:color w:val="000000"/>
          <w:sz w:val="28"/>
        </w:rPr>
        <w:t>
      При представлении получателем пенсионных выплат за выслугу лет документов о трудовом стаже, дополняющих ранее представленные для назначения пенсионных выплат за выслугу лет, изменение размера пенсионных выплат за выслугу лет производится уполномоченным государственным органом с учетом произведенных повышений со дня подачи заявления о пересмотре размера пенсии.</w:t>
      </w:r>
    </w:p>
    <w:bookmarkEnd w:id="34"/>
    <w:bookmarkStart w:name="z42" w:id="35"/>
    <w:p>
      <w:pPr>
        <w:spacing w:after="0"/>
        <w:ind w:left="0"/>
        <w:jc w:val="both"/>
      </w:pPr>
      <w:r>
        <w:rPr>
          <w:rFonts w:ascii="Times New Roman"/>
          <w:b w:val="false"/>
          <w:i w:val="false"/>
          <w:color w:val="000000"/>
          <w:sz w:val="28"/>
        </w:rPr>
        <w:t>
      8. Подразделение, приняв документы, указанные в пункте 7 настоящих Правил, и затребовав документы согласно перечню, определяемому в соответствии с пунктом 5 настоящих Правил, в течение пяти рабочих дней со дня поступления в бумажном или электронном формате направляет их в соответствующие уполномоченные государственные органы.</w:t>
      </w:r>
    </w:p>
    <w:bookmarkEnd w:id="35"/>
    <w:bookmarkStart w:name="z43" w:id="36"/>
    <w:p>
      <w:pPr>
        <w:spacing w:after="0"/>
        <w:ind w:left="0"/>
        <w:jc w:val="both"/>
      </w:pPr>
      <w:r>
        <w:rPr>
          <w:rFonts w:ascii="Times New Roman"/>
          <w:b w:val="false"/>
          <w:i w:val="false"/>
          <w:color w:val="000000"/>
          <w:sz w:val="28"/>
        </w:rPr>
        <w:t>
      9. Уполномоченные государственные органы в течение десяти рабочих дней со дня получения всех необходимых документов формируют пенсионное дело, производят назначение пенсионных выплат за выслугу лет в соответствии с Кодексом, выдают удостоверение по форме, установленной соответствующим уполномоченным государственным органом, которое является официальным документом, подтверждающим статус получателя.</w:t>
      </w:r>
    </w:p>
    <w:bookmarkEnd w:id="36"/>
    <w:bookmarkStart w:name="z44" w:id="37"/>
    <w:p>
      <w:pPr>
        <w:spacing w:after="0"/>
        <w:ind w:left="0"/>
        <w:jc w:val="both"/>
      </w:pPr>
      <w:r>
        <w:rPr>
          <w:rFonts w:ascii="Times New Roman"/>
          <w:b w:val="false"/>
          <w:i w:val="false"/>
          <w:color w:val="000000"/>
          <w:sz w:val="28"/>
        </w:rPr>
        <w:t xml:space="preserve">
      Если размер пенсионных выплат за выслугу лет меньше размера государственного социального пособия по инвалидности, установленного для соответствующих категорий лиц с инвалидностью, выплата государственного социального пособия по инвалидности производится в виде соответствующих доплат к пенсионным выплатам за выслугу лет до размера государственного социального пособия по инвалидности, установленного для этой категории лиц с инвалидностью в соответствии с частью 8 </w:t>
      </w:r>
      <w:r>
        <w:rPr>
          <w:rFonts w:ascii="Times New Roman"/>
          <w:b w:val="false"/>
          <w:i w:val="false"/>
          <w:color w:val="000000"/>
          <w:sz w:val="28"/>
        </w:rPr>
        <w:t>статьи 177</w:t>
      </w:r>
      <w:r>
        <w:rPr>
          <w:rFonts w:ascii="Times New Roman"/>
          <w:b w:val="false"/>
          <w:i w:val="false"/>
          <w:color w:val="000000"/>
          <w:sz w:val="28"/>
        </w:rPr>
        <w:t xml:space="preserve"> Кодекса.</w:t>
      </w:r>
    </w:p>
    <w:bookmarkEnd w:id="37"/>
    <w:bookmarkStart w:name="z45" w:id="38"/>
    <w:p>
      <w:pPr>
        <w:spacing w:after="0"/>
        <w:ind w:left="0"/>
        <w:jc w:val="both"/>
      </w:pPr>
      <w:r>
        <w:rPr>
          <w:rFonts w:ascii="Times New Roman"/>
          <w:b w:val="false"/>
          <w:i w:val="false"/>
          <w:color w:val="000000"/>
          <w:sz w:val="28"/>
        </w:rPr>
        <w:t>
      10. В случае отказа заявителю в назначении пенсионных выплат за выслугу лет уполномоченные государственные органы в течение десяти рабочих дней возвращают документы с письмом о причинах отказа в подразделение, которое уведомляет заявителя в течение трех рабочих дней.</w:t>
      </w:r>
    </w:p>
    <w:bookmarkEnd w:id="38"/>
    <w:bookmarkStart w:name="z46" w:id="39"/>
    <w:p>
      <w:pPr>
        <w:spacing w:after="0"/>
        <w:ind w:left="0"/>
        <w:jc w:val="left"/>
      </w:pPr>
      <w:r>
        <w:rPr>
          <w:rFonts w:ascii="Times New Roman"/>
          <w:b/>
          <w:i w:val="false"/>
          <w:color w:val="000000"/>
        </w:rPr>
        <w:t xml:space="preserve"> Глава 3. Порядок осуществления пенсионных выплат за выслугу лет</w:t>
      </w:r>
    </w:p>
    <w:bookmarkEnd w:id="39"/>
    <w:bookmarkStart w:name="z47" w:id="40"/>
    <w:p>
      <w:pPr>
        <w:spacing w:after="0"/>
        <w:ind w:left="0"/>
        <w:jc w:val="both"/>
      </w:pPr>
      <w:r>
        <w:rPr>
          <w:rFonts w:ascii="Times New Roman"/>
          <w:b w:val="false"/>
          <w:i w:val="false"/>
          <w:color w:val="000000"/>
          <w:sz w:val="28"/>
        </w:rPr>
        <w:t xml:space="preserve">
      11. Уполномоченные государственные органы передают в филиалы Государственной корпорации в одном экземпляре выписки на осуществление пенсионных выплат за выслугу лет (в том числе по лицам, зарегистрировавшим право на пенсионные выплаты за выслугу лет до 1 января 1998 года) в бумажном или электронном виде по формам 1-ИУ, 1-ВС,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в случае направления выписок в бумажном виде прилагается извещение по форме 1-В/Л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0"/>
    <w:bookmarkStart w:name="z48" w:id="41"/>
    <w:p>
      <w:pPr>
        <w:spacing w:after="0"/>
        <w:ind w:left="0"/>
        <w:jc w:val="both"/>
      </w:pPr>
      <w:r>
        <w:rPr>
          <w:rFonts w:ascii="Times New Roman"/>
          <w:b w:val="false"/>
          <w:i w:val="false"/>
          <w:color w:val="000000"/>
          <w:sz w:val="28"/>
        </w:rPr>
        <w:t xml:space="preserve">
      12. В случае изменения размеров пенсионных выплат за выслугу лет в связи с ежегодным повышением, предусмотренным Кодексом, изменением месячного расчетного показателя, прожиточного минимума уполномоченными государственными органами готовятся выписки о новом размере пенсионных выплат за выслугу лет по формам 1-ВС-повышение, 1-ВС/1-повышение в бумажном или электронном формате,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 и направляются в филиалы Государственной корпорации в одном экземпляре с приложением извещения по форме 1-В/Л согласно приложению 6 к настоящим Правилам.</w:t>
      </w:r>
    </w:p>
    <w:bookmarkEnd w:id="41"/>
    <w:bookmarkStart w:name="z49" w:id="42"/>
    <w:p>
      <w:pPr>
        <w:spacing w:after="0"/>
        <w:ind w:left="0"/>
        <w:jc w:val="both"/>
      </w:pPr>
      <w:r>
        <w:rPr>
          <w:rFonts w:ascii="Times New Roman"/>
          <w:b w:val="false"/>
          <w:i w:val="false"/>
          <w:color w:val="000000"/>
          <w:sz w:val="28"/>
        </w:rPr>
        <w:t>
      В случаях изменения размеров пенсионных выплат за выслугу лет в связи с изменением стажа службы, размера денежного содержания уполномоченными государственными органами готовятся выписки о новом размере пенсионных выплат за выслугу лет по формам 1-ИУ, 1-ВС в бумажном или электронном формате, согласно приложениям 2 и 3 к настоящим Правилам, с приложением извещения по форме 1-В/Л согласно приложению 6 к настоящим Правилам.</w:t>
      </w:r>
    </w:p>
    <w:bookmarkEnd w:id="42"/>
    <w:bookmarkStart w:name="z50" w:id="43"/>
    <w:p>
      <w:pPr>
        <w:spacing w:after="0"/>
        <w:ind w:left="0"/>
        <w:jc w:val="both"/>
      </w:pPr>
      <w:r>
        <w:rPr>
          <w:rFonts w:ascii="Times New Roman"/>
          <w:b w:val="false"/>
          <w:i w:val="false"/>
          <w:color w:val="000000"/>
          <w:sz w:val="28"/>
        </w:rPr>
        <w:t>
      В случае установления инвалидности уполномоченными государственными органами при предоставлении документов, предусмотренных подпунктом 6) пункта 7 настоящих Правил, со дня установления инвалидности готовятся выписки по формам 1-ВС в бумажном или электронном формате, согласно приложению 3 к настоящим Правилам, и направляются в филиалы Государственной корпорации в одном экземпляре с приложением извещения по форме 1-В/Л согласно приложению 6 к настоящим Правилам.</w:t>
      </w:r>
    </w:p>
    <w:bookmarkEnd w:id="43"/>
    <w:bookmarkStart w:name="z51" w:id="44"/>
    <w:p>
      <w:pPr>
        <w:spacing w:after="0"/>
        <w:ind w:left="0"/>
        <w:jc w:val="both"/>
      </w:pPr>
      <w:r>
        <w:rPr>
          <w:rFonts w:ascii="Times New Roman"/>
          <w:b w:val="false"/>
          <w:i w:val="false"/>
          <w:color w:val="000000"/>
          <w:sz w:val="28"/>
        </w:rPr>
        <w:t xml:space="preserve">
      В случаях изменения фамилии, имени или отчества (при наличии), номера банковского счета, даты рождения, места жительства получателя получателем подается в подразделение заявление,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 об этих изменениях с документами, подтверждающими соответствующие изменения.</w:t>
      </w:r>
    </w:p>
    <w:bookmarkEnd w:id="44"/>
    <w:bookmarkStart w:name="z52" w:id="45"/>
    <w:p>
      <w:pPr>
        <w:spacing w:after="0"/>
        <w:ind w:left="0"/>
        <w:jc w:val="both"/>
      </w:pPr>
      <w:r>
        <w:rPr>
          <w:rFonts w:ascii="Times New Roman"/>
          <w:b w:val="false"/>
          <w:i w:val="false"/>
          <w:color w:val="000000"/>
          <w:sz w:val="28"/>
        </w:rPr>
        <w:t>
      Выписка с новыми реквизитами направляется уполномоченным государственным органом в филиалы Государственной корпорации.</w:t>
      </w:r>
    </w:p>
    <w:bookmarkEnd w:id="45"/>
    <w:bookmarkStart w:name="z53" w:id="46"/>
    <w:p>
      <w:pPr>
        <w:spacing w:after="0"/>
        <w:ind w:left="0"/>
        <w:jc w:val="both"/>
      </w:pPr>
      <w:r>
        <w:rPr>
          <w:rFonts w:ascii="Times New Roman"/>
          <w:b w:val="false"/>
          <w:i w:val="false"/>
          <w:color w:val="000000"/>
          <w:sz w:val="28"/>
        </w:rPr>
        <w:t xml:space="preserve">
      13. Поступившие выписки регистрируются в филиалах Государственной корпорации в журнале регистрации выписок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направляются в филиалы Государственной корпорации.</w:t>
      </w:r>
    </w:p>
    <w:bookmarkEnd w:id="46"/>
    <w:bookmarkStart w:name="z54" w:id="47"/>
    <w:p>
      <w:pPr>
        <w:spacing w:after="0"/>
        <w:ind w:left="0"/>
        <w:jc w:val="both"/>
      </w:pPr>
      <w:r>
        <w:rPr>
          <w:rFonts w:ascii="Times New Roman"/>
          <w:b w:val="false"/>
          <w:i w:val="false"/>
          <w:color w:val="000000"/>
          <w:sz w:val="28"/>
        </w:rPr>
        <w:t>
      14. Филиалы Государственной корпорации при поступлении выписок регистрируют их в журнале регистрации выписок по форме, согласно приложению 7 к настоящим Правилам, формируют в автоматизированной информационной системе "Централизованная база данных выплат пенсий и пособий" карточки получателей и вносят в карточку соответствующие данные либо изменения по ним.</w:t>
      </w:r>
    </w:p>
    <w:bookmarkEnd w:id="47"/>
    <w:bookmarkStart w:name="z55" w:id="48"/>
    <w:p>
      <w:pPr>
        <w:spacing w:after="0"/>
        <w:ind w:left="0"/>
        <w:jc w:val="both"/>
      </w:pPr>
      <w:r>
        <w:rPr>
          <w:rFonts w:ascii="Times New Roman"/>
          <w:b w:val="false"/>
          <w:i w:val="false"/>
          <w:color w:val="000000"/>
          <w:sz w:val="28"/>
        </w:rPr>
        <w:t xml:space="preserve">
      Филиалы Государственной корпорации при поступлении выписок, уведомлений о приостановлении или прекращении выплат в электронном виде регистрируют их в электронном журнале регистрации сведений о выписках и уведомлениях по форме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bookmarkEnd w:id="48"/>
    <w:bookmarkStart w:name="z56" w:id="49"/>
    <w:p>
      <w:pPr>
        <w:spacing w:after="0"/>
        <w:ind w:left="0"/>
        <w:jc w:val="both"/>
      </w:pPr>
      <w:r>
        <w:rPr>
          <w:rFonts w:ascii="Times New Roman"/>
          <w:b w:val="false"/>
          <w:i w:val="false"/>
          <w:color w:val="000000"/>
          <w:sz w:val="28"/>
        </w:rPr>
        <w:t>
      15. На основании введенных и имеющихся данных по получателям Государственной корпорацией формируется потребность в бюджетных средствах на осуществление пенсионных выплат за выслугу лет, которая представляется в Министерство труда и социальной защиты населения Республики Казахстан (далее – Министерство) к 25 числу месяца, предшествующего месяцу выплаты.</w:t>
      </w:r>
    </w:p>
    <w:bookmarkEnd w:id="49"/>
    <w:bookmarkStart w:name="z57" w:id="50"/>
    <w:p>
      <w:pPr>
        <w:spacing w:after="0"/>
        <w:ind w:left="0"/>
        <w:jc w:val="both"/>
      </w:pPr>
      <w:r>
        <w:rPr>
          <w:rFonts w:ascii="Times New Roman"/>
          <w:b w:val="false"/>
          <w:i w:val="false"/>
          <w:color w:val="000000"/>
          <w:sz w:val="28"/>
        </w:rPr>
        <w:t>
      16. Министерство направляет в Министерство финансов Республики Казахстан сведения о бюджетных средствах, необходимых для осуществления пенсионных выплат за выслугу лет в пределах сводного плана финансирования по платежам, на соответствующий период.</w:t>
      </w:r>
    </w:p>
    <w:bookmarkEnd w:id="50"/>
    <w:bookmarkStart w:name="z58" w:id="51"/>
    <w:p>
      <w:pPr>
        <w:spacing w:after="0"/>
        <w:ind w:left="0"/>
        <w:jc w:val="both"/>
      </w:pPr>
      <w:r>
        <w:rPr>
          <w:rFonts w:ascii="Times New Roman"/>
          <w:b w:val="false"/>
          <w:i w:val="false"/>
          <w:color w:val="000000"/>
          <w:sz w:val="28"/>
        </w:rPr>
        <w:t>
      17. Государственная корпорация, получив бюджетные средства, формирует платежные поручения на осуществление пенсионных выплат за выслугу лет, а также удержаний из них.</w:t>
      </w:r>
    </w:p>
    <w:bookmarkEnd w:id="51"/>
    <w:bookmarkStart w:name="z59" w:id="52"/>
    <w:p>
      <w:pPr>
        <w:spacing w:after="0"/>
        <w:ind w:left="0"/>
        <w:jc w:val="both"/>
      </w:pPr>
      <w:r>
        <w:rPr>
          <w:rFonts w:ascii="Times New Roman"/>
          <w:b w:val="false"/>
          <w:i w:val="false"/>
          <w:color w:val="000000"/>
          <w:sz w:val="28"/>
        </w:rPr>
        <w:t>
      18. Государственная корпорация производит выплаты путем:</w:t>
      </w:r>
    </w:p>
    <w:bookmarkEnd w:id="52"/>
    <w:bookmarkStart w:name="z60" w:id="53"/>
    <w:p>
      <w:pPr>
        <w:spacing w:after="0"/>
        <w:ind w:left="0"/>
        <w:jc w:val="both"/>
      </w:pPr>
      <w:r>
        <w:rPr>
          <w:rFonts w:ascii="Times New Roman"/>
          <w:b w:val="false"/>
          <w:i w:val="false"/>
          <w:color w:val="000000"/>
          <w:sz w:val="28"/>
        </w:rPr>
        <w:t>
      1) зачисления на банковские счета в уполномоченной организации по выдаче пенсий;</w:t>
      </w:r>
    </w:p>
    <w:bookmarkEnd w:id="53"/>
    <w:bookmarkStart w:name="z61" w:id="54"/>
    <w:p>
      <w:pPr>
        <w:spacing w:after="0"/>
        <w:ind w:left="0"/>
        <w:jc w:val="both"/>
      </w:pPr>
      <w:r>
        <w:rPr>
          <w:rFonts w:ascii="Times New Roman"/>
          <w:b w:val="false"/>
          <w:i w:val="false"/>
          <w:color w:val="000000"/>
          <w:sz w:val="28"/>
        </w:rPr>
        <w:t>
      2) доставки на дом получателям через отделения акционерного общества "Казпочта".</w:t>
      </w:r>
    </w:p>
    <w:bookmarkEnd w:id="54"/>
    <w:bookmarkStart w:name="z62" w:id="55"/>
    <w:p>
      <w:pPr>
        <w:spacing w:after="0"/>
        <w:ind w:left="0"/>
        <w:jc w:val="both"/>
      </w:pPr>
      <w:r>
        <w:rPr>
          <w:rFonts w:ascii="Times New Roman"/>
          <w:b w:val="false"/>
          <w:i w:val="false"/>
          <w:color w:val="000000"/>
          <w:sz w:val="28"/>
        </w:rPr>
        <w:t>
      19. Доставка выплат на дом производится следующим категориям получателей:</w:t>
      </w:r>
    </w:p>
    <w:bookmarkEnd w:id="55"/>
    <w:bookmarkStart w:name="z63" w:id="56"/>
    <w:p>
      <w:pPr>
        <w:spacing w:after="0"/>
        <w:ind w:left="0"/>
        <w:jc w:val="both"/>
      </w:pPr>
      <w:r>
        <w:rPr>
          <w:rFonts w:ascii="Times New Roman"/>
          <w:b w:val="false"/>
          <w:i w:val="false"/>
          <w:color w:val="000000"/>
          <w:sz w:val="28"/>
        </w:rPr>
        <w:t>
      1) участникам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w:t>
      </w:r>
    </w:p>
    <w:bookmarkEnd w:id="56"/>
    <w:bookmarkStart w:name="z64" w:id="57"/>
    <w:p>
      <w:pPr>
        <w:spacing w:after="0"/>
        <w:ind w:left="0"/>
        <w:jc w:val="both"/>
      </w:pPr>
      <w:r>
        <w:rPr>
          <w:rFonts w:ascii="Times New Roman"/>
          <w:b w:val="false"/>
          <w:i w:val="false"/>
          <w:color w:val="000000"/>
          <w:sz w:val="28"/>
        </w:rPr>
        <w:t>
      2) лицам, достигшим восьмидесятилетнего возраста;</w:t>
      </w:r>
    </w:p>
    <w:bookmarkEnd w:id="57"/>
    <w:bookmarkStart w:name="z65" w:id="58"/>
    <w:p>
      <w:pPr>
        <w:spacing w:after="0"/>
        <w:ind w:left="0"/>
        <w:jc w:val="both"/>
      </w:pPr>
      <w:r>
        <w:rPr>
          <w:rFonts w:ascii="Times New Roman"/>
          <w:b w:val="false"/>
          <w:i w:val="false"/>
          <w:color w:val="000000"/>
          <w:sz w:val="28"/>
        </w:rPr>
        <w:t>
      3) лицам с инвалидностью первой группы;</w:t>
      </w:r>
    </w:p>
    <w:bookmarkEnd w:id="58"/>
    <w:bookmarkStart w:name="z66" w:id="59"/>
    <w:p>
      <w:pPr>
        <w:spacing w:after="0"/>
        <w:ind w:left="0"/>
        <w:jc w:val="both"/>
      </w:pPr>
      <w:r>
        <w:rPr>
          <w:rFonts w:ascii="Times New Roman"/>
          <w:b w:val="false"/>
          <w:i w:val="false"/>
          <w:color w:val="000000"/>
          <w:sz w:val="28"/>
        </w:rPr>
        <w:t>
      4) лицам, имеющим медицинское заключение о том, что нуждаются в постороннем уходе и не могут посещать по состоянию здоровья организации, осуществляющие отдельные виды банковских операций;</w:t>
      </w:r>
    </w:p>
    <w:bookmarkEnd w:id="59"/>
    <w:bookmarkStart w:name="z67" w:id="60"/>
    <w:p>
      <w:pPr>
        <w:spacing w:after="0"/>
        <w:ind w:left="0"/>
        <w:jc w:val="both"/>
      </w:pPr>
      <w:r>
        <w:rPr>
          <w:rFonts w:ascii="Times New Roman"/>
          <w:b w:val="false"/>
          <w:i w:val="false"/>
          <w:color w:val="000000"/>
          <w:sz w:val="28"/>
        </w:rPr>
        <w:t>
      5) лицам, проживающим в сельской местности, при отсутствии отделений (пунктов) почтовой связи.</w:t>
      </w:r>
    </w:p>
    <w:bookmarkEnd w:id="60"/>
    <w:bookmarkStart w:name="z68" w:id="61"/>
    <w:p>
      <w:pPr>
        <w:spacing w:after="0"/>
        <w:ind w:left="0"/>
        <w:jc w:val="both"/>
      </w:pPr>
      <w:r>
        <w:rPr>
          <w:rFonts w:ascii="Times New Roman"/>
          <w:b w:val="false"/>
          <w:i w:val="false"/>
          <w:color w:val="000000"/>
          <w:sz w:val="28"/>
        </w:rPr>
        <w:t xml:space="preserve">
      20. Выдача пенсионных выплат за выслугу лет производится в пределах сумм, зачисленных на банковские счета в уполномоченной организации по выдаче пенсий, а также по списку-ведомости формы 7Д,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при предъявлении документа, удостоверяющего личность.</w:t>
      </w:r>
    </w:p>
    <w:bookmarkEnd w:id="61"/>
    <w:bookmarkStart w:name="z69" w:id="62"/>
    <w:p>
      <w:pPr>
        <w:spacing w:after="0"/>
        <w:ind w:left="0"/>
        <w:jc w:val="both"/>
      </w:pPr>
      <w:r>
        <w:rPr>
          <w:rFonts w:ascii="Times New Roman"/>
          <w:b w:val="false"/>
          <w:i w:val="false"/>
          <w:color w:val="000000"/>
          <w:sz w:val="28"/>
        </w:rPr>
        <w:t>
      21. Список-ведомость формы 7Д распечатывается в двух экземплярах, заверяется подписью и печатью уполномоченной организации по выдаче пенсий и филиала Государственной корпорации, хранится в каждом из них по одному экземпляру.</w:t>
      </w:r>
    </w:p>
    <w:bookmarkEnd w:id="62"/>
    <w:bookmarkStart w:name="z70" w:id="63"/>
    <w:p>
      <w:pPr>
        <w:spacing w:after="0"/>
        <w:ind w:left="0"/>
        <w:jc w:val="left"/>
      </w:pPr>
      <w:r>
        <w:rPr>
          <w:rFonts w:ascii="Times New Roman"/>
          <w:b/>
          <w:i w:val="false"/>
          <w:color w:val="000000"/>
        </w:rPr>
        <w:t xml:space="preserve"> Глава 4. Осуществление пенсионных выплат за выслугу лет лицам, находящимся в центрах оказания специальных социальных услуг</w:t>
      </w:r>
    </w:p>
    <w:bookmarkEnd w:id="63"/>
    <w:bookmarkStart w:name="z71" w:id="64"/>
    <w:p>
      <w:pPr>
        <w:spacing w:after="0"/>
        <w:ind w:left="0"/>
        <w:jc w:val="both"/>
      </w:pPr>
      <w:r>
        <w:rPr>
          <w:rFonts w:ascii="Times New Roman"/>
          <w:b w:val="false"/>
          <w:i w:val="false"/>
          <w:color w:val="000000"/>
          <w:sz w:val="28"/>
        </w:rPr>
        <w:t>
      22. Государственная корпорация направляет в уполномоченный государственный орган информацию о поступлении в центры оказания специальных социальных услуг или выбытии получателя пенсионных выплат за выслугу лет и (или) государственной базовой пенсионной выплаты, назначенной до 1 января 2016 года, в течение двух рабочих дней со дня ее поступления из центров оказания специальных социальных услуг либо информационной системы центрального исполнительного органа.</w:t>
      </w:r>
    </w:p>
    <w:bookmarkEnd w:id="64"/>
    <w:bookmarkStart w:name="z72" w:id="65"/>
    <w:p>
      <w:pPr>
        <w:spacing w:after="0"/>
        <w:ind w:left="0"/>
        <w:jc w:val="both"/>
      </w:pPr>
      <w:r>
        <w:rPr>
          <w:rFonts w:ascii="Times New Roman"/>
          <w:b w:val="false"/>
          <w:i w:val="false"/>
          <w:color w:val="000000"/>
          <w:sz w:val="28"/>
        </w:rPr>
        <w:t>
      Уполномоченные государственные органы в течение трех рабочих дней со дня поступления указанной информации из Государственной корпорации принимают решение:</w:t>
      </w:r>
    </w:p>
    <w:bookmarkEnd w:id="65"/>
    <w:bookmarkStart w:name="z73" w:id="66"/>
    <w:p>
      <w:pPr>
        <w:spacing w:after="0"/>
        <w:ind w:left="0"/>
        <w:jc w:val="both"/>
      </w:pPr>
      <w:r>
        <w:rPr>
          <w:rFonts w:ascii="Times New Roman"/>
          <w:b w:val="false"/>
          <w:i w:val="false"/>
          <w:color w:val="000000"/>
          <w:sz w:val="28"/>
        </w:rPr>
        <w:t>
      1) о приостановлении (возобновлении) государственной базовой пенсионной выплаты, назначенной до 1 января 2016 года, с первого числа месяца, следующего за месяцем поступления (выбытия) получателя в центры оказания специальных социальных услуг;</w:t>
      </w:r>
    </w:p>
    <w:bookmarkEnd w:id="66"/>
    <w:bookmarkStart w:name="z74" w:id="67"/>
    <w:p>
      <w:pPr>
        <w:spacing w:after="0"/>
        <w:ind w:left="0"/>
        <w:jc w:val="both"/>
      </w:pPr>
      <w:r>
        <w:rPr>
          <w:rFonts w:ascii="Times New Roman"/>
          <w:b w:val="false"/>
          <w:i w:val="false"/>
          <w:color w:val="000000"/>
          <w:sz w:val="28"/>
        </w:rPr>
        <w:t xml:space="preserve">
      2) об установлении размера пенсионных выплат за выслугу лет в объемах, установленных частью 6 </w:t>
      </w:r>
      <w:r>
        <w:rPr>
          <w:rFonts w:ascii="Times New Roman"/>
          <w:b w:val="false"/>
          <w:i w:val="false"/>
          <w:color w:val="000000"/>
          <w:sz w:val="28"/>
        </w:rPr>
        <w:t>статьи 216</w:t>
      </w:r>
      <w:r>
        <w:rPr>
          <w:rFonts w:ascii="Times New Roman"/>
          <w:b w:val="false"/>
          <w:i w:val="false"/>
          <w:color w:val="000000"/>
          <w:sz w:val="28"/>
        </w:rPr>
        <w:t xml:space="preserve"> Кодекса.</w:t>
      </w:r>
    </w:p>
    <w:bookmarkEnd w:id="67"/>
    <w:bookmarkStart w:name="z75" w:id="68"/>
    <w:p>
      <w:pPr>
        <w:spacing w:after="0"/>
        <w:ind w:left="0"/>
        <w:jc w:val="both"/>
      </w:pPr>
      <w:r>
        <w:rPr>
          <w:rFonts w:ascii="Times New Roman"/>
          <w:b w:val="false"/>
          <w:i w:val="false"/>
          <w:color w:val="000000"/>
          <w:sz w:val="28"/>
        </w:rPr>
        <w:t xml:space="preserve">
      Уполномоченные государственные органы в течение двух рабочих дней со дня принятия решения направляют в Государственную корпорацию выписку из пенсионного дела лица, проживающего в центре оказания специальных социальных услуг в условиях стационара,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 Государственная корпорация при поступлении выписок вносит в карточку получателя соответствующие изменения. Перечисление 70 процентов от назначенного размера пенсионных выплат за выслугу лет производится на отдельный банковский счет или контрольный счет наличности центра оказания специальных социальных услуг.</w:t>
      </w:r>
    </w:p>
    <w:bookmarkEnd w:id="68"/>
    <w:bookmarkStart w:name="z76" w:id="69"/>
    <w:p>
      <w:pPr>
        <w:spacing w:after="0"/>
        <w:ind w:left="0"/>
        <w:jc w:val="both"/>
      </w:pPr>
      <w:r>
        <w:rPr>
          <w:rFonts w:ascii="Times New Roman"/>
          <w:b w:val="false"/>
          <w:i w:val="false"/>
          <w:color w:val="000000"/>
          <w:sz w:val="28"/>
        </w:rPr>
        <w:t>
      В случаях поступления документов исполнительного производства или заявления получателя на удержание объемы пенсионных выплат за выслугу лет, установленные частью 6 статьи 216 Кодекса, определяются после соответствующих удержаний. Зачисление сумм пенсионных выплат за выслугу лет лицам, проживающим в центрах оказания специальных социальных услуг, осуществляется в соответствии с частью 6 статьи 216 Кодекса.</w:t>
      </w:r>
    </w:p>
    <w:bookmarkEnd w:id="69"/>
    <w:bookmarkStart w:name="z77" w:id="70"/>
    <w:p>
      <w:pPr>
        <w:spacing w:after="0"/>
        <w:ind w:left="0"/>
        <w:jc w:val="left"/>
      </w:pPr>
      <w:r>
        <w:rPr>
          <w:rFonts w:ascii="Times New Roman"/>
          <w:b/>
          <w:i w:val="false"/>
          <w:color w:val="000000"/>
        </w:rPr>
        <w:t xml:space="preserve"> Глава 5. Осуществление пенсионных выплат за выслугу лет в учреждениях уголовно-исполнительной системы</w:t>
      </w:r>
    </w:p>
    <w:bookmarkEnd w:id="70"/>
    <w:bookmarkStart w:name="z78" w:id="71"/>
    <w:p>
      <w:pPr>
        <w:spacing w:after="0"/>
        <w:ind w:left="0"/>
        <w:jc w:val="both"/>
      </w:pPr>
      <w:r>
        <w:rPr>
          <w:rFonts w:ascii="Times New Roman"/>
          <w:b w:val="false"/>
          <w:i w:val="false"/>
          <w:color w:val="000000"/>
          <w:sz w:val="28"/>
        </w:rPr>
        <w:t>
      23. В случае осуждения получателей пенсионных выплат за выслугу лет к лишению свободы суммы указанных выплат зачисляются Государственной корпорацией на специальный счет учреждения уголовно-исполнительной системы, где осужденные отбывают наказание.</w:t>
      </w:r>
    </w:p>
    <w:bookmarkEnd w:id="71"/>
    <w:bookmarkStart w:name="z79" w:id="72"/>
    <w:p>
      <w:pPr>
        <w:spacing w:after="0"/>
        <w:ind w:left="0"/>
        <w:jc w:val="both"/>
      </w:pPr>
      <w:r>
        <w:rPr>
          <w:rFonts w:ascii="Times New Roman"/>
          <w:b w:val="false"/>
          <w:i w:val="false"/>
          <w:color w:val="000000"/>
          <w:sz w:val="28"/>
        </w:rPr>
        <w:t>
      24. Осужденный обращается с письменным заявлением к администрации учреждения уголовно-исполнительной системы, указав, по какое время ему произведены пенсионные выплаты за выслугу лет.</w:t>
      </w:r>
    </w:p>
    <w:bookmarkEnd w:id="72"/>
    <w:bookmarkStart w:name="z80" w:id="73"/>
    <w:p>
      <w:pPr>
        <w:spacing w:after="0"/>
        <w:ind w:left="0"/>
        <w:jc w:val="both"/>
      </w:pPr>
      <w:r>
        <w:rPr>
          <w:rFonts w:ascii="Times New Roman"/>
          <w:b w:val="false"/>
          <w:i w:val="false"/>
          <w:color w:val="000000"/>
          <w:sz w:val="28"/>
        </w:rPr>
        <w:t>
      Учреждение уголовно-исполнительной системы по месту своего нахождения с письмом обращается в соответствующее подразделение, где указывает фамилию, имя, отчество (при наличии) осужденного, прежний адрес его жительства, за какой период ему произведены пенсионные выплаты, а также сроки отбывания наказания и реквизиты учреждения уголовно-исполнительной системы.</w:t>
      </w:r>
    </w:p>
    <w:bookmarkEnd w:id="73"/>
    <w:bookmarkStart w:name="z81" w:id="74"/>
    <w:p>
      <w:pPr>
        <w:spacing w:after="0"/>
        <w:ind w:left="0"/>
        <w:jc w:val="both"/>
      </w:pPr>
      <w:r>
        <w:rPr>
          <w:rFonts w:ascii="Times New Roman"/>
          <w:b w:val="false"/>
          <w:i w:val="false"/>
          <w:color w:val="000000"/>
          <w:sz w:val="28"/>
        </w:rPr>
        <w:t>
      25. Подразделения по месту нахождения учреждения уголовно-исполнительной системы, получив сообщение из учреждения уголовно-исполнительной системы, запрашивают пенсионное дело осужденного из подразделения по прежнему месту жительства (до его осуждения).</w:t>
      </w:r>
    </w:p>
    <w:bookmarkEnd w:id="74"/>
    <w:bookmarkStart w:name="z82" w:id="75"/>
    <w:p>
      <w:pPr>
        <w:spacing w:after="0"/>
        <w:ind w:left="0"/>
        <w:jc w:val="both"/>
      </w:pPr>
      <w:r>
        <w:rPr>
          <w:rFonts w:ascii="Times New Roman"/>
          <w:b w:val="false"/>
          <w:i w:val="false"/>
          <w:color w:val="000000"/>
          <w:sz w:val="28"/>
        </w:rPr>
        <w:t xml:space="preserve">
      Уполномоченный государственный орган по прежнему месту жительства получателя пенсионных выплат за выслугу лет представляет в филиалы Государственной корпорации уведомление на прекращение их выплаты по форме 1-Б/ВС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75"/>
    <w:bookmarkStart w:name="z83" w:id="76"/>
    <w:p>
      <w:pPr>
        <w:spacing w:after="0"/>
        <w:ind w:left="0"/>
        <w:jc w:val="both"/>
      </w:pPr>
      <w:r>
        <w:rPr>
          <w:rFonts w:ascii="Times New Roman"/>
          <w:b w:val="false"/>
          <w:i w:val="false"/>
          <w:color w:val="000000"/>
          <w:sz w:val="28"/>
        </w:rPr>
        <w:t xml:space="preserve">
      Уполномоченный государственный орган по месту нахождения учреждения уголовно-исполнительной системы, получив пенсионное дело, ставит его на учет и направляет в филиал Государственной корпорации выписку из пенсионного дела по форме 1-ИУ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6"/>
    <w:bookmarkStart w:name="z84" w:id="77"/>
    <w:p>
      <w:pPr>
        <w:spacing w:after="0"/>
        <w:ind w:left="0"/>
        <w:jc w:val="both"/>
      </w:pPr>
      <w:r>
        <w:rPr>
          <w:rFonts w:ascii="Times New Roman"/>
          <w:b w:val="false"/>
          <w:i w:val="false"/>
          <w:color w:val="000000"/>
          <w:sz w:val="28"/>
        </w:rPr>
        <w:t>
      26. Филиал Государственной корпорации на основании выписки по форме 1-ИУ производит изменения в ЦБД для перечисления назначенных пенсионных выплат за выслугу лет на специальный счет учреждения уголовно-исполнительной системы.</w:t>
      </w:r>
    </w:p>
    <w:bookmarkEnd w:id="77"/>
    <w:bookmarkStart w:name="z85" w:id="78"/>
    <w:p>
      <w:pPr>
        <w:spacing w:after="0"/>
        <w:ind w:left="0"/>
        <w:jc w:val="left"/>
      </w:pPr>
      <w:r>
        <w:rPr>
          <w:rFonts w:ascii="Times New Roman"/>
          <w:b/>
          <w:i w:val="false"/>
          <w:color w:val="000000"/>
        </w:rPr>
        <w:t xml:space="preserve"> Глава 6. Осуществление пенсионных выплат за выслугу лет гражданам при перемене места жительства</w:t>
      </w:r>
    </w:p>
    <w:bookmarkEnd w:id="78"/>
    <w:bookmarkStart w:name="z86" w:id="79"/>
    <w:p>
      <w:pPr>
        <w:spacing w:after="0"/>
        <w:ind w:left="0"/>
        <w:jc w:val="both"/>
      </w:pPr>
      <w:r>
        <w:rPr>
          <w:rFonts w:ascii="Times New Roman"/>
          <w:b w:val="false"/>
          <w:i w:val="false"/>
          <w:color w:val="000000"/>
          <w:sz w:val="28"/>
        </w:rPr>
        <w:t>
      27. При выезде на постоянное место жительства в другой регион Казахстана либо за пределы Республики Казахстан пенсионные выплаты за выслугу лет осуществляются по месяц снятия получателя с регистрации по постоянному месту жительства.</w:t>
      </w:r>
    </w:p>
    <w:bookmarkEnd w:id="79"/>
    <w:bookmarkStart w:name="z87" w:id="80"/>
    <w:p>
      <w:pPr>
        <w:spacing w:after="0"/>
        <w:ind w:left="0"/>
        <w:jc w:val="both"/>
      </w:pPr>
      <w:r>
        <w:rPr>
          <w:rFonts w:ascii="Times New Roman"/>
          <w:b w:val="false"/>
          <w:i w:val="false"/>
          <w:color w:val="000000"/>
          <w:sz w:val="28"/>
        </w:rPr>
        <w:t>
      Уполномоченным государственным органом либо его подразделением пенсионное дело выезжающего за пределы Республики Казахстан высылается по запросу уполномоченных органов других стран в течение десяти рабочих дней.</w:t>
      </w:r>
    </w:p>
    <w:bookmarkEnd w:id="80"/>
    <w:bookmarkStart w:name="z88" w:id="81"/>
    <w:p>
      <w:pPr>
        <w:spacing w:after="0"/>
        <w:ind w:left="0"/>
        <w:jc w:val="both"/>
      </w:pPr>
      <w:r>
        <w:rPr>
          <w:rFonts w:ascii="Times New Roman"/>
          <w:b w:val="false"/>
          <w:i w:val="false"/>
          <w:color w:val="000000"/>
          <w:sz w:val="28"/>
        </w:rPr>
        <w:t xml:space="preserve">
      28. Снятие получателя с выплаты производится филиалом Государственной корпорации на основании уведомлений по формам 1-Б/ВС, 1-Б/ВС/2 в бумажном или электронном формате, согласно </w:t>
      </w:r>
      <w:r>
        <w:rPr>
          <w:rFonts w:ascii="Times New Roman"/>
          <w:b w:val="false"/>
          <w:i w:val="false"/>
          <w:color w:val="000000"/>
          <w:sz w:val="28"/>
        </w:rPr>
        <w:t>приложениям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настоящим Правилам, представляемым уполномоченным государственным органом либо его подразделением, о чем производится соответствующая отметка в ЦБД.</w:t>
      </w:r>
    </w:p>
    <w:bookmarkEnd w:id="81"/>
    <w:bookmarkStart w:name="z89" w:id="82"/>
    <w:p>
      <w:pPr>
        <w:spacing w:after="0"/>
        <w:ind w:left="0"/>
        <w:jc w:val="both"/>
      </w:pPr>
      <w:r>
        <w:rPr>
          <w:rFonts w:ascii="Times New Roman"/>
          <w:b w:val="false"/>
          <w:i w:val="false"/>
          <w:color w:val="000000"/>
          <w:sz w:val="28"/>
        </w:rPr>
        <w:t>
      29. При регистрации получателя по новому месту жительства в связи с переездом из другого региона Казахстана пенсионные выплаты за выслугу лет осуществляются филиалом Государственной корпорации, начиная с месяца, следующего за месяцем, по который была произведена выплата по прежнему месту жительства получателя.</w:t>
      </w:r>
    </w:p>
    <w:bookmarkEnd w:id="82"/>
    <w:bookmarkStart w:name="z90" w:id="83"/>
    <w:p>
      <w:pPr>
        <w:spacing w:after="0"/>
        <w:ind w:left="0"/>
        <w:jc w:val="both"/>
      </w:pPr>
      <w:r>
        <w:rPr>
          <w:rFonts w:ascii="Times New Roman"/>
          <w:b w:val="false"/>
          <w:i w:val="false"/>
          <w:color w:val="000000"/>
          <w:sz w:val="28"/>
        </w:rPr>
        <w:t>
      30. Иностранцу и лицу без гражданства в Республике Казахстан пенсионные выплаты за выслугу лет производятся в течение срока действия документа, удостоверяющего его личность на территории Республики Казахстан.</w:t>
      </w:r>
    </w:p>
    <w:bookmarkEnd w:id="83"/>
    <w:bookmarkStart w:name="z91" w:id="84"/>
    <w:p>
      <w:pPr>
        <w:spacing w:after="0"/>
        <w:ind w:left="0"/>
        <w:jc w:val="both"/>
      </w:pPr>
      <w:r>
        <w:rPr>
          <w:rFonts w:ascii="Times New Roman"/>
          <w:b w:val="false"/>
          <w:i w:val="false"/>
          <w:color w:val="000000"/>
          <w:sz w:val="28"/>
        </w:rPr>
        <w:t>
      После истечения срока действия документа, удостоверяющего личность иностранца или лица без гражданства, пенсионные выплаты за выслугу лет приостанавливаются, а при продлении срока действия документа приостановленные пенсионные выплаты за выслугу лет возобновляются со дня приостановления.</w:t>
      </w:r>
    </w:p>
    <w:bookmarkEnd w:id="84"/>
    <w:bookmarkStart w:name="z92" w:id="85"/>
    <w:p>
      <w:pPr>
        <w:spacing w:after="0"/>
        <w:ind w:left="0"/>
        <w:jc w:val="left"/>
      </w:pPr>
      <w:r>
        <w:rPr>
          <w:rFonts w:ascii="Times New Roman"/>
          <w:b/>
          <w:i w:val="false"/>
          <w:color w:val="000000"/>
        </w:rPr>
        <w:t xml:space="preserve"> Глава 7. Порядок назначения и выплаты единовременной выплаты (компенсации) на погребение и единовременного пособия семье умершего из Государственной корпорации</w:t>
      </w:r>
    </w:p>
    <w:bookmarkEnd w:id="85"/>
    <w:bookmarkStart w:name="z93" w:id="86"/>
    <w:p>
      <w:pPr>
        <w:spacing w:after="0"/>
        <w:ind w:left="0"/>
        <w:jc w:val="both"/>
      </w:pPr>
      <w:r>
        <w:rPr>
          <w:rFonts w:ascii="Times New Roman"/>
          <w:b w:val="false"/>
          <w:i w:val="false"/>
          <w:color w:val="000000"/>
          <w:sz w:val="28"/>
        </w:rPr>
        <w:t xml:space="preserve">
      31. Для назначения единовременной выплаты (компенсации) на погребение и единовременного пособия членами семьи в подразделение по прежнему месту жительства умершего получателя пенсионных выплат за выслугу лет представляются заявление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следующие документы:</w:t>
      </w:r>
    </w:p>
    <w:bookmarkEnd w:id="86"/>
    <w:bookmarkStart w:name="z94" w:id="87"/>
    <w:p>
      <w:pPr>
        <w:spacing w:after="0"/>
        <w:ind w:left="0"/>
        <w:jc w:val="both"/>
      </w:pPr>
      <w:r>
        <w:rPr>
          <w:rFonts w:ascii="Times New Roman"/>
          <w:b w:val="false"/>
          <w:i w:val="false"/>
          <w:color w:val="000000"/>
          <w:sz w:val="28"/>
        </w:rPr>
        <w:t>
      1) копия документа, удостоверяющего личность лица, осуществившего погребение, либо справка (свидетельство) о государственной регистрации (перерегистрации) юридического лица (для юридических лиц) или патент индивидуального предпринимателя (для физических лиц), осуществившего погребение;</w:t>
      </w:r>
    </w:p>
    <w:bookmarkEnd w:id="87"/>
    <w:bookmarkStart w:name="z95" w:id="88"/>
    <w:p>
      <w:pPr>
        <w:spacing w:after="0"/>
        <w:ind w:left="0"/>
        <w:jc w:val="both"/>
      </w:pPr>
      <w:r>
        <w:rPr>
          <w:rFonts w:ascii="Times New Roman"/>
          <w:b w:val="false"/>
          <w:i w:val="false"/>
          <w:color w:val="000000"/>
          <w:sz w:val="28"/>
        </w:rPr>
        <w:t>
      2) копия свидетельства или уведомление о смерти;</w:t>
      </w:r>
    </w:p>
    <w:bookmarkEnd w:id="88"/>
    <w:bookmarkStart w:name="z96" w:id="89"/>
    <w:p>
      <w:pPr>
        <w:spacing w:after="0"/>
        <w:ind w:left="0"/>
        <w:jc w:val="both"/>
      </w:pPr>
      <w:r>
        <w:rPr>
          <w:rFonts w:ascii="Times New Roman"/>
          <w:b w:val="false"/>
          <w:i w:val="false"/>
          <w:color w:val="000000"/>
          <w:sz w:val="28"/>
        </w:rPr>
        <w:t>
      3) сведения о номере банковского счета в уполномоченной организации по выдаче пенсий.</w:t>
      </w:r>
    </w:p>
    <w:bookmarkEnd w:id="89"/>
    <w:bookmarkStart w:name="z97" w:id="90"/>
    <w:p>
      <w:pPr>
        <w:spacing w:after="0"/>
        <w:ind w:left="0"/>
        <w:jc w:val="both"/>
      </w:pPr>
      <w:r>
        <w:rPr>
          <w:rFonts w:ascii="Times New Roman"/>
          <w:b w:val="false"/>
          <w:i w:val="false"/>
          <w:color w:val="000000"/>
          <w:sz w:val="28"/>
        </w:rPr>
        <w:t>
      Кроме того, для назначения единовременного пособия членами семьи умершего представляются:</w:t>
      </w:r>
    </w:p>
    <w:bookmarkEnd w:id="90"/>
    <w:bookmarkStart w:name="z98" w:id="91"/>
    <w:p>
      <w:pPr>
        <w:spacing w:after="0"/>
        <w:ind w:left="0"/>
        <w:jc w:val="both"/>
      </w:pPr>
      <w:r>
        <w:rPr>
          <w:rFonts w:ascii="Times New Roman"/>
          <w:b w:val="false"/>
          <w:i w:val="false"/>
          <w:color w:val="000000"/>
          <w:sz w:val="28"/>
        </w:rPr>
        <w:t>
      копии документов, удостоверяющих личности лиц, имеющих право на получение единовременного пособия;</w:t>
      </w:r>
    </w:p>
    <w:bookmarkEnd w:id="91"/>
    <w:bookmarkStart w:name="z99" w:id="92"/>
    <w:p>
      <w:pPr>
        <w:spacing w:after="0"/>
        <w:ind w:left="0"/>
        <w:jc w:val="both"/>
      </w:pPr>
      <w:r>
        <w:rPr>
          <w:rFonts w:ascii="Times New Roman"/>
          <w:b w:val="false"/>
          <w:i w:val="false"/>
          <w:color w:val="000000"/>
          <w:sz w:val="28"/>
        </w:rPr>
        <w:t xml:space="preserve">
      справка учебного заведения о том, что дети в возрасте от 18 до 23 лет являются обучающимися очной формы обучения,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92"/>
    <w:bookmarkStart w:name="z100" w:id="93"/>
    <w:p>
      <w:pPr>
        <w:spacing w:after="0"/>
        <w:ind w:left="0"/>
        <w:jc w:val="both"/>
      </w:pPr>
      <w:r>
        <w:rPr>
          <w:rFonts w:ascii="Times New Roman"/>
          <w:b w:val="false"/>
          <w:i w:val="false"/>
          <w:color w:val="000000"/>
          <w:sz w:val="28"/>
        </w:rPr>
        <w:t>
      копия документа, свидетельствующего о родственных отношениях с умершим (свидетельства о рождении, браке, расторжении брака, установлении отцовства (материнства);</w:t>
      </w:r>
    </w:p>
    <w:bookmarkEnd w:id="93"/>
    <w:bookmarkStart w:name="z101" w:id="94"/>
    <w:p>
      <w:pPr>
        <w:spacing w:after="0"/>
        <w:ind w:left="0"/>
        <w:jc w:val="both"/>
      </w:pPr>
      <w:r>
        <w:rPr>
          <w:rFonts w:ascii="Times New Roman"/>
          <w:b w:val="false"/>
          <w:i w:val="false"/>
          <w:color w:val="000000"/>
          <w:sz w:val="28"/>
        </w:rPr>
        <w:t>
      сведения о номере банковского счета в уполномоченной организации по выдаче пенсий.</w:t>
      </w:r>
    </w:p>
    <w:bookmarkEnd w:id="94"/>
    <w:bookmarkStart w:name="z102" w:id="95"/>
    <w:p>
      <w:pPr>
        <w:spacing w:after="0"/>
        <w:ind w:left="0"/>
        <w:jc w:val="both"/>
      </w:pPr>
      <w:r>
        <w:rPr>
          <w:rFonts w:ascii="Times New Roman"/>
          <w:b w:val="false"/>
          <w:i w:val="false"/>
          <w:color w:val="000000"/>
          <w:sz w:val="28"/>
        </w:rPr>
        <w:t>
      32. Размер единовременной выплаты (компенсации) на погребение и единовременного пособия семье умершего получателя пенсионных выплат за выслугу лет определяется уполномоченными государственными органами в соответствии с законодательством Республики Казахстан.</w:t>
      </w:r>
    </w:p>
    <w:bookmarkEnd w:id="95"/>
    <w:bookmarkStart w:name="z103" w:id="96"/>
    <w:p>
      <w:pPr>
        <w:spacing w:after="0"/>
        <w:ind w:left="0"/>
        <w:jc w:val="both"/>
      </w:pPr>
      <w:r>
        <w:rPr>
          <w:rFonts w:ascii="Times New Roman"/>
          <w:b w:val="false"/>
          <w:i w:val="false"/>
          <w:color w:val="000000"/>
          <w:sz w:val="28"/>
        </w:rPr>
        <w:t>
      Уполномоченный государственный орган направляет в филиал Государственной корпорации уведомления по формам 1-Б/ВС, 1-Б/ВС/2 в бумажном или электронном формате, согласно приложениям 9 и 10 к настоящим Правилам, заявки на выплату единовременных выплат (компенсации) на погребение и единовременных пособий семьям умерших.</w:t>
      </w:r>
    </w:p>
    <w:bookmarkEnd w:id="96"/>
    <w:bookmarkStart w:name="z104" w:id="97"/>
    <w:p>
      <w:pPr>
        <w:spacing w:after="0"/>
        <w:ind w:left="0"/>
        <w:jc w:val="both"/>
      </w:pPr>
      <w:r>
        <w:rPr>
          <w:rFonts w:ascii="Times New Roman"/>
          <w:b w:val="false"/>
          <w:i w:val="false"/>
          <w:color w:val="000000"/>
          <w:sz w:val="28"/>
        </w:rPr>
        <w:t xml:space="preserve">
      33. Филиал Государственной корпорации формирует список-ведомость получателей единовременной выплаты (компенсации) на погребение и единовременного пособия семье умершего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97"/>
    <w:bookmarkStart w:name="z105" w:id="98"/>
    <w:p>
      <w:pPr>
        <w:spacing w:after="0"/>
        <w:ind w:left="0"/>
        <w:jc w:val="both"/>
      </w:pPr>
      <w:r>
        <w:rPr>
          <w:rFonts w:ascii="Times New Roman"/>
          <w:b w:val="false"/>
          <w:i w:val="false"/>
          <w:color w:val="000000"/>
          <w:sz w:val="28"/>
        </w:rPr>
        <w:t>
      34. На основании заявок Государственная корпорация осуществляет финансирование размеров единовременной выплаты (компенсации) на погребение и единовременного пособия семье умершего на указанные счета получателей.</w:t>
      </w:r>
    </w:p>
    <w:bookmarkEnd w:id="98"/>
    <w:bookmarkStart w:name="z106" w:id="99"/>
    <w:p>
      <w:pPr>
        <w:spacing w:after="0"/>
        <w:ind w:left="0"/>
        <w:jc w:val="both"/>
      </w:pPr>
      <w:r>
        <w:rPr>
          <w:rFonts w:ascii="Times New Roman"/>
          <w:b w:val="false"/>
          <w:i w:val="false"/>
          <w:color w:val="000000"/>
          <w:sz w:val="28"/>
        </w:rPr>
        <w:t>
      Физическим лицам Государственная корпорация производит перечисление единовременной выплаты (компенсации) на погребение и единовременного пособия семье умершего на счета, открытые в уполномоченной организации по выдаче пенсии.</w:t>
      </w:r>
    </w:p>
    <w:bookmarkEnd w:id="99"/>
    <w:bookmarkStart w:name="z107" w:id="100"/>
    <w:p>
      <w:pPr>
        <w:spacing w:after="0"/>
        <w:ind w:left="0"/>
        <w:jc w:val="both"/>
      </w:pPr>
      <w:r>
        <w:rPr>
          <w:rFonts w:ascii="Times New Roman"/>
          <w:b w:val="false"/>
          <w:i w:val="false"/>
          <w:color w:val="000000"/>
          <w:sz w:val="28"/>
        </w:rPr>
        <w:t>
      Юридическим лицам перечисление единовременной выплаты (компенсации) на погребение производится Государственной корпорацией на их текущие счета.</w:t>
      </w:r>
    </w:p>
    <w:bookmarkEnd w:id="100"/>
    <w:bookmarkStart w:name="z108" w:id="101"/>
    <w:p>
      <w:pPr>
        <w:spacing w:after="0"/>
        <w:ind w:left="0"/>
        <w:jc w:val="both"/>
      </w:pPr>
      <w:r>
        <w:rPr>
          <w:rFonts w:ascii="Times New Roman"/>
          <w:b w:val="false"/>
          <w:i w:val="false"/>
          <w:color w:val="000000"/>
          <w:sz w:val="28"/>
        </w:rPr>
        <w:t>
      35. Филиалами Государственной корпорации по прекращенным выплатам в случаях смерти, выезда получателя пенсионных выплат за выслугу лет в другие регионы Республики Казахстан и за пределы Республики Казахстан (или по запросу уполномоченного органа, по другим причинам) представляются в уполномоченные государственные органы справки из ЦБД о произведенных пенсионных выплатах за выслугу лет за истекший год по месяцам.</w:t>
      </w:r>
    </w:p>
    <w:bookmarkEnd w:id="101"/>
    <w:bookmarkStart w:name="z109" w:id="102"/>
    <w:p>
      <w:pPr>
        <w:spacing w:after="0"/>
        <w:ind w:left="0"/>
        <w:jc w:val="both"/>
      </w:pPr>
      <w:r>
        <w:rPr>
          <w:rFonts w:ascii="Times New Roman"/>
          <w:b w:val="false"/>
          <w:i w:val="false"/>
          <w:color w:val="000000"/>
          <w:sz w:val="28"/>
        </w:rPr>
        <w:t>
      36. Филиал Государственной корпорации один раз в год производит инвентаризацию выписок, распечатывает список состоящих (действующих) на учете в ЦБД получателей пенсионных выплат за выслугу лет на момент инвентаризации и передает в подразделение на проверку правильности заполнения анкетных данных получателей (фамилия, имя, отчество (при наличии), дата рождения, адрес проживания, ежемесячный размер пенсионных выплат за выслугу лет, размер удержания), по окончании которой составляется акт.</w:t>
      </w:r>
    </w:p>
    <w:bookmarkEnd w:id="102"/>
    <w:bookmarkStart w:name="z110" w:id="103"/>
    <w:p>
      <w:pPr>
        <w:spacing w:after="0"/>
        <w:ind w:left="0"/>
        <w:jc w:val="both"/>
      </w:pPr>
      <w:r>
        <w:rPr>
          <w:rFonts w:ascii="Times New Roman"/>
          <w:b w:val="false"/>
          <w:i w:val="false"/>
          <w:color w:val="000000"/>
          <w:sz w:val="28"/>
        </w:rPr>
        <w:t>
      __________________________________</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w:t>
            </w:r>
            <w:r>
              <w:br/>
            </w:r>
            <w:r>
              <w:rPr>
                <w:rFonts w:ascii="Times New Roman"/>
                <w:b w:val="false"/>
                <w:i w:val="false"/>
                <w:color w:val="000000"/>
                <w:sz w:val="20"/>
              </w:rPr>
              <w:t>с 1 июля 2022 года и 1 января</w:t>
            </w:r>
            <w:r>
              <w:br/>
            </w:r>
            <w:r>
              <w:rPr>
                <w:rFonts w:ascii="Times New Roman"/>
                <w:b w:val="false"/>
                <w:i w:val="false"/>
                <w:color w:val="000000"/>
                <w:sz w:val="20"/>
              </w:rPr>
              <w:t>2023 года, имевшим на момент</w:t>
            </w:r>
            <w:r>
              <w:br/>
            </w:r>
            <w:r>
              <w:rPr>
                <w:rFonts w:ascii="Times New Roman"/>
                <w:b w:val="false"/>
                <w:i w:val="false"/>
                <w:color w:val="000000"/>
                <w:sz w:val="20"/>
              </w:rPr>
              <w:t>сокращения должности выслугу</w:t>
            </w:r>
            <w:r>
              <w:br/>
            </w:r>
            <w:r>
              <w:rPr>
                <w:rFonts w:ascii="Times New Roman"/>
                <w:b w:val="false"/>
                <w:i w:val="false"/>
                <w:color w:val="000000"/>
                <w:sz w:val="20"/>
              </w:rPr>
              <w:t>лет не менее двенадцати лет и</w:t>
            </w:r>
            <w:r>
              <w:br/>
            </w:r>
            <w:r>
              <w:rPr>
                <w:rFonts w:ascii="Times New Roman"/>
                <w:b w:val="false"/>
                <w:i w:val="false"/>
                <w:color w:val="000000"/>
                <w:sz w:val="20"/>
              </w:rPr>
              <w:t>шести месяцев непрерывной</w:t>
            </w:r>
            <w:r>
              <w:br/>
            </w:r>
            <w:r>
              <w:rPr>
                <w:rFonts w:ascii="Times New Roman"/>
                <w:b w:val="false"/>
                <w:i w:val="false"/>
                <w:color w:val="000000"/>
                <w:sz w:val="20"/>
              </w:rPr>
              <w:t>воинской службы, службы в</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bl>
    <w:bookmarkStart w:name="z113" w:id="104"/>
    <w:p>
      <w:pPr>
        <w:spacing w:after="0"/>
        <w:ind w:left="0"/>
        <w:jc w:val="left"/>
      </w:pPr>
      <w:r>
        <w:rPr>
          <w:rFonts w:ascii="Times New Roman"/>
          <w:b/>
          <w:i w:val="false"/>
          <w:color w:val="000000"/>
        </w:rPr>
        <w:t xml:space="preserve"> _________________________________________________________________ </w:t>
      </w:r>
      <w:r>
        <w:br/>
      </w:r>
      <w:r>
        <w:rPr>
          <w:rFonts w:ascii="Times New Roman"/>
          <w:b/>
          <w:i w:val="false"/>
          <w:color w:val="000000"/>
        </w:rPr>
        <w:t xml:space="preserve">(наименование государственного органа, назначающего пенсионные  </w:t>
      </w:r>
      <w:r>
        <w:br/>
      </w:r>
      <w:r>
        <w:rPr>
          <w:rFonts w:ascii="Times New Roman"/>
          <w:b/>
          <w:i w:val="false"/>
          <w:color w:val="000000"/>
        </w:rPr>
        <w:t>выплаты за выслугу лет)</w:t>
      </w:r>
    </w:p>
    <w:bookmarkEnd w:id="104"/>
    <w:bookmarkStart w:name="z114" w:id="105"/>
    <w:p>
      <w:pPr>
        <w:spacing w:after="0"/>
        <w:ind w:left="0"/>
        <w:jc w:val="left"/>
      </w:pPr>
      <w:r>
        <w:rPr>
          <w:rFonts w:ascii="Times New Roman"/>
          <w:b/>
          <w:i w:val="false"/>
          <w:color w:val="000000"/>
        </w:rPr>
        <w:t xml:space="preserve"> Заявление  </w:t>
      </w:r>
      <w:r>
        <w:br/>
      </w:r>
      <w:r>
        <w:rPr>
          <w:rFonts w:ascii="Times New Roman"/>
          <w:b/>
          <w:i w:val="false"/>
          <w:color w:val="000000"/>
        </w:rPr>
        <w:t>о назначении (возобновлении) пенсионных выплат за выслугу лет</w:t>
      </w:r>
    </w:p>
    <w:bookmarkEnd w:id="105"/>
    <w:bookmarkStart w:name="z115" w:id="106"/>
    <w:p>
      <w:pPr>
        <w:spacing w:after="0"/>
        <w:ind w:left="0"/>
        <w:jc w:val="both"/>
      </w:pPr>
      <w:r>
        <w:rPr>
          <w:rFonts w:ascii="Times New Roman"/>
          <w:b w:val="false"/>
          <w:i w:val="false"/>
          <w:color w:val="000000"/>
          <w:sz w:val="28"/>
        </w:rPr>
        <w:t>
      от________________________________________________________________</w:t>
      </w:r>
    </w:p>
    <w:bookmarkEnd w:id="106"/>
    <w:bookmarkStart w:name="z116" w:id="107"/>
    <w:p>
      <w:pPr>
        <w:spacing w:after="0"/>
        <w:ind w:left="0"/>
        <w:jc w:val="both"/>
      </w:pPr>
      <w:r>
        <w:rPr>
          <w:rFonts w:ascii="Times New Roman"/>
          <w:b w:val="false"/>
          <w:i w:val="false"/>
          <w:color w:val="000000"/>
          <w:sz w:val="28"/>
        </w:rPr>
        <w:t>
      (воинское (специальное) звание, классный чин, квалификационный класс,</w:t>
      </w:r>
    </w:p>
    <w:bookmarkEnd w:id="107"/>
    <w:bookmarkStart w:name="z117" w:id="108"/>
    <w:p>
      <w:pPr>
        <w:spacing w:after="0"/>
        <w:ind w:left="0"/>
        <w:jc w:val="both"/>
      </w:pPr>
      <w:r>
        <w:rPr>
          <w:rFonts w:ascii="Times New Roman"/>
          <w:b w:val="false"/>
          <w:i w:val="false"/>
          <w:color w:val="000000"/>
          <w:sz w:val="28"/>
        </w:rPr>
        <w:t>
      фамилия, имя, отчество (при наличии) заявителя), проживающего по адресу:</w:t>
      </w:r>
    </w:p>
    <w:bookmarkEnd w:id="108"/>
    <w:bookmarkStart w:name="z118" w:id="109"/>
    <w:p>
      <w:pPr>
        <w:spacing w:after="0"/>
        <w:ind w:left="0"/>
        <w:jc w:val="both"/>
      </w:pPr>
      <w:r>
        <w:rPr>
          <w:rFonts w:ascii="Times New Roman"/>
          <w:b w:val="false"/>
          <w:i w:val="false"/>
          <w:color w:val="000000"/>
          <w:sz w:val="28"/>
        </w:rPr>
        <w:t>
      индекс _______________ область/город ________________________город</w:t>
      </w:r>
    </w:p>
    <w:bookmarkEnd w:id="109"/>
    <w:bookmarkStart w:name="z119" w:id="110"/>
    <w:p>
      <w:pPr>
        <w:spacing w:after="0"/>
        <w:ind w:left="0"/>
        <w:jc w:val="both"/>
      </w:pPr>
      <w:r>
        <w:rPr>
          <w:rFonts w:ascii="Times New Roman"/>
          <w:b w:val="false"/>
          <w:i w:val="false"/>
          <w:color w:val="000000"/>
          <w:sz w:val="28"/>
        </w:rPr>
        <w:t>
      (район)__________________аул (село)________________улица (микрорайон)</w:t>
      </w:r>
    </w:p>
    <w:bookmarkEnd w:id="110"/>
    <w:bookmarkStart w:name="z120" w:id="111"/>
    <w:p>
      <w:pPr>
        <w:spacing w:after="0"/>
        <w:ind w:left="0"/>
        <w:jc w:val="both"/>
      </w:pPr>
      <w:r>
        <w:rPr>
          <w:rFonts w:ascii="Times New Roman"/>
          <w:b w:val="false"/>
          <w:i w:val="false"/>
          <w:color w:val="000000"/>
          <w:sz w:val="28"/>
        </w:rPr>
        <w:t>
      ___________________ дом _____ квартира _______телефон _______________</w:t>
      </w:r>
    </w:p>
    <w:bookmarkEnd w:id="111"/>
    <w:bookmarkStart w:name="z121" w:id="112"/>
    <w:p>
      <w:pPr>
        <w:spacing w:after="0"/>
        <w:ind w:left="0"/>
        <w:jc w:val="both"/>
      </w:pPr>
      <w:r>
        <w:rPr>
          <w:rFonts w:ascii="Times New Roman"/>
          <w:b w:val="false"/>
          <w:i w:val="false"/>
          <w:color w:val="000000"/>
          <w:sz w:val="28"/>
        </w:rPr>
        <w:t>
      Наименование банка ____________</w:t>
      </w:r>
    </w:p>
    <w:bookmarkEnd w:id="112"/>
    <w:bookmarkStart w:name="z122" w:id="113"/>
    <w:p>
      <w:pPr>
        <w:spacing w:after="0"/>
        <w:ind w:left="0"/>
        <w:jc w:val="both"/>
      </w:pPr>
      <w:r>
        <w:rPr>
          <w:rFonts w:ascii="Times New Roman"/>
          <w:b w:val="false"/>
          <w:i w:val="false"/>
          <w:color w:val="000000"/>
          <w:sz w:val="28"/>
        </w:rPr>
        <w:t>
      Банковский (карта) счет _____________________________________________</w:t>
      </w:r>
    </w:p>
    <w:bookmarkEnd w:id="113"/>
    <w:bookmarkStart w:name="z123" w:id="114"/>
    <w:p>
      <w:pPr>
        <w:spacing w:after="0"/>
        <w:ind w:left="0"/>
        <w:jc w:val="both"/>
      </w:pPr>
      <w:r>
        <w:rPr>
          <w:rFonts w:ascii="Times New Roman"/>
          <w:b w:val="false"/>
          <w:i w:val="false"/>
          <w:color w:val="000000"/>
          <w:sz w:val="28"/>
        </w:rPr>
        <w:t>
      Отделение связи ____________________________________________________</w:t>
      </w:r>
    </w:p>
    <w:bookmarkEnd w:id="114"/>
    <w:bookmarkStart w:name="z124" w:id="115"/>
    <w:p>
      <w:pPr>
        <w:spacing w:after="0"/>
        <w:ind w:left="0"/>
        <w:jc w:val="both"/>
      </w:pPr>
      <w:r>
        <w:rPr>
          <w:rFonts w:ascii="Times New Roman"/>
          <w:b w:val="false"/>
          <w:i w:val="false"/>
          <w:color w:val="000000"/>
          <w:sz w:val="28"/>
        </w:rPr>
        <w:t>
      Мой индивидуальный идентификационный номер (ИИН) _________________</w:t>
      </w:r>
    </w:p>
    <w:bookmarkEnd w:id="115"/>
    <w:bookmarkStart w:name="z125" w:id="116"/>
    <w:p>
      <w:pPr>
        <w:spacing w:after="0"/>
        <w:ind w:left="0"/>
        <w:jc w:val="both"/>
      </w:pPr>
      <w:r>
        <w:rPr>
          <w:rFonts w:ascii="Times New Roman"/>
          <w:b w:val="false"/>
          <w:i w:val="false"/>
          <w:color w:val="000000"/>
          <w:sz w:val="28"/>
        </w:rPr>
        <w:t>
      Документ, удостоверяющий личность: № _______________________________</w:t>
      </w:r>
    </w:p>
    <w:bookmarkEnd w:id="116"/>
    <w:bookmarkStart w:name="z126" w:id="117"/>
    <w:p>
      <w:pPr>
        <w:spacing w:after="0"/>
        <w:ind w:left="0"/>
        <w:jc w:val="both"/>
      </w:pPr>
      <w:r>
        <w:rPr>
          <w:rFonts w:ascii="Times New Roman"/>
          <w:b w:val="false"/>
          <w:i w:val="false"/>
          <w:color w:val="000000"/>
          <w:sz w:val="28"/>
        </w:rPr>
        <w:t>
      Когда и кем выдан "___" ___________ _______ года ______________________</w:t>
      </w:r>
    </w:p>
    <w:bookmarkEnd w:id="117"/>
    <w:bookmarkStart w:name="z127" w:id="118"/>
    <w:p>
      <w:pPr>
        <w:spacing w:after="0"/>
        <w:ind w:left="0"/>
        <w:jc w:val="both"/>
      </w:pPr>
      <w:r>
        <w:rPr>
          <w:rFonts w:ascii="Times New Roman"/>
          <w:b w:val="false"/>
          <w:i w:val="false"/>
          <w:color w:val="000000"/>
          <w:sz w:val="28"/>
        </w:rPr>
        <w:t>
      Прошу назначить/возобновить/ возобновить как лицу, зарегистрировавшему право на пенсионные выплаты за выслугу лет до 1 января 1998 года (нужное подчеркнуть), мне пенсионные выплаты за выслугу лет.</w:t>
      </w:r>
    </w:p>
    <w:bookmarkEnd w:id="118"/>
    <w:p>
      <w:pPr>
        <w:spacing w:after="0"/>
        <w:ind w:left="0"/>
        <w:jc w:val="both"/>
      </w:pPr>
      <w:bookmarkStart w:name="z128" w:id="119"/>
      <w:r>
        <w:rPr>
          <w:rFonts w:ascii="Times New Roman"/>
          <w:b w:val="false"/>
          <w:i w:val="false"/>
          <w:color w:val="000000"/>
          <w:sz w:val="28"/>
        </w:rPr>
        <w:t xml:space="preserve">
      Ранее ______ получал (в настоящее время получаю или только назначена) </w:t>
      </w:r>
    </w:p>
    <w:bookmarkEnd w:id="119"/>
    <w:p>
      <w:pPr>
        <w:spacing w:after="0"/>
        <w:ind w:left="0"/>
        <w:jc w:val="both"/>
      </w:pPr>
      <w:r>
        <w:rPr>
          <w:rFonts w:ascii="Times New Roman"/>
          <w:b w:val="false"/>
          <w:i w:val="false"/>
          <w:color w:val="000000"/>
          <w:sz w:val="28"/>
        </w:rPr>
        <w:t xml:space="preserve">           (да, нет)</w:t>
      </w:r>
    </w:p>
    <w:p>
      <w:pPr>
        <w:spacing w:after="0"/>
        <w:ind w:left="0"/>
        <w:jc w:val="both"/>
      </w:pPr>
      <w:bookmarkStart w:name="z129" w:id="120"/>
      <w:r>
        <w:rPr>
          <w:rFonts w:ascii="Times New Roman"/>
          <w:b w:val="false"/>
          <w:i w:val="false"/>
          <w:color w:val="000000"/>
          <w:sz w:val="28"/>
        </w:rPr>
        <w:t>
      пенсионные выплаты за выслугу лет/пособие _____________________________</w:t>
      </w:r>
    </w:p>
    <w:bookmarkEnd w:id="120"/>
    <w:p>
      <w:pPr>
        <w:spacing w:after="0"/>
        <w:ind w:left="0"/>
        <w:jc w:val="both"/>
      </w:pPr>
      <w:r>
        <w:rPr>
          <w:rFonts w:ascii="Times New Roman"/>
          <w:b w:val="false"/>
          <w:i w:val="false"/>
          <w:color w:val="000000"/>
          <w:sz w:val="28"/>
        </w:rPr>
        <w:t xml:space="preserve">              (какого государственного органа и какой размер пенсионных выплат за  </w:t>
      </w:r>
    </w:p>
    <w:p>
      <w:pPr>
        <w:spacing w:after="0"/>
        <w:ind w:left="0"/>
        <w:jc w:val="both"/>
      </w:pPr>
      <w:r>
        <w:rPr>
          <w:rFonts w:ascii="Times New Roman"/>
          <w:b w:val="false"/>
          <w:i w:val="false"/>
          <w:color w:val="000000"/>
          <w:sz w:val="28"/>
        </w:rPr>
        <w:t xml:space="preserve">         выслугу лет/ пособия, а если выплата прекращена, то с какого времени)</w:t>
      </w:r>
    </w:p>
    <w:bookmarkStart w:name="z130" w:id="121"/>
    <w:p>
      <w:pPr>
        <w:spacing w:after="0"/>
        <w:ind w:left="0"/>
        <w:jc w:val="both"/>
      </w:pPr>
      <w:r>
        <w:rPr>
          <w:rFonts w:ascii="Times New Roman"/>
          <w:b w:val="false"/>
          <w:i w:val="false"/>
          <w:color w:val="000000"/>
          <w:sz w:val="28"/>
        </w:rPr>
        <w:t>
      К заявлению прилагаю ____________________________________________</w:t>
      </w:r>
    </w:p>
    <w:bookmarkEnd w:id="121"/>
    <w:bookmarkStart w:name="z131" w:id="122"/>
    <w:p>
      <w:pPr>
        <w:spacing w:after="0"/>
        <w:ind w:left="0"/>
        <w:jc w:val="both"/>
      </w:pPr>
      <w:r>
        <w:rPr>
          <w:rFonts w:ascii="Times New Roman"/>
          <w:b w:val="false"/>
          <w:i w:val="false"/>
          <w:color w:val="000000"/>
          <w:sz w:val="28"/>
        </w:rPr>
        <w:t>
      Подпись заявителя ___________________ "___" ___________ 20____ года.</w:t>
      </w:r>
    </w:p>
    <w:bookmarkEnd w:id="122"/>
    <w:bookmarkStart w:name="z132" w:id="123"/>
    <w:p>
      <w:pPr>
        <w:spacing w:after="0"/>
        <w:ind w:left="0"/>
        <w:jc w:val="both"/>
      </w:pPr>
      <w:r>
        <w:rPr>
          <w:rFonts w:ascii="Times New Roman"/>
          <w:b w:val="false"/>
          <w:i w:val="false"/>
          <w:color w:val="000000"/>
          <w:sz w:val="28"/>
        </w:rPr>
        <w:t>
      Заявление принято "___" ___________ 20___ года.</w:t>
      </w:r>
    </w:p>
    <w:bookmarkEnd w:id="123"/>
    <w:bookmarkStart w:name="z133" w:id="124"/>
    <w:p>
      <w:pPr>
        <w:spacing w:after="0"/>
        <w:ind w:left="0"/>
        <w:jc w:val="both"/>
      </w:pPr>
      <w:r>
        <w:rPr>
          <w:rFonts w:ascii="Times New Roman"/>
          <w:b w:val="false"/>
          <w:i w:val="false"/>
          <w:color w:val="000000"/>
          <w:sz w:val="28"/>
        </w:rPr>
        <w:t>
      Фамилия, имя, отчество (при наличии), должность и подпись лица, принявшего</w:t>
      </w:r>
    </w:p>
    <w:bookmarkEnd w:id="124"/>
    <w:bookmarkStart w:name="z134" w:id="125"/>
    <w:p>
      <w:pPr>
        <w:spacing w:after="0"/>
        <w:ind w:left="0"/>
        <w:jc w:val="both"/>
      </w:pPr>
      <w:r>
        <w:rPr>
          <w:rFonts w:ascii="Times New Roman"/>
          <w:b w:val="false"/>
          <w:i w:val="false"/>
          <w:color w:val="000000"/>
          <w:sz w:val="28"/>
        </w:rPr>
        <w:t>
      документы:_______________________________________________________</w:t>
      </w:r>
    </w:p>
    <w:bookmarkEnd w:id="125"/>
    <w:bookmarkStart w:name="z135" w:id="126"/>
    <w:p>
      <w:pPr>
        <w:spacing w:after="0"/>
        <w:ind w:left="0"/>
        <w:jc w:val="both"/>
      </w:pPr>
      <w:r>
        <w:rPr>
          <w:rFonts w:ascii="Times New Roman"/>
          <w:b w:val="false"/>
          <w:i w:val="false"/>
          <w:color w:val="000000"/>
          <w:sz w:val="28"/>
        </w:rPr>
        <w:t>
      Поставлен в известность, что при зачислении на государственную службу с присвоением воинского (специального) звания, классного чина, квалификационного класса, а также изменении адреса прописки обязан в пятидневный срок уведомить об этом государственный орган, назначивший пенсионные выплаты за выслугу лет, а при выезде на постоянное место жительство в другие регионы Республики Казахстан и за пределы Республики Казахстан – немедленно. Даю согласие на сбор и обработку моих персональных данных, необходимых для назначения выплаты.</w:t>
      </w:r>
    </w:p>
    <w:bookmarkEnd w:id="126"/>
    <w:bookmarkStart w:name="z136" w:id="127"/>
    <w:p>
      <w:pPr>
        <w:spacing w:after="0"/>
        <w:ind w:left="0"/>
        <w:jc w:val="both"/>
      </w:pPr>
      <w:r>
        <w:rPr>
          <w:rFonts w:ascii="Times New Roman"/>
          <w:b w:val="false"/>
          <w:i w:val="false"/>
          <w:color w:val="000000"/>
          <w:sz w:val="28"/>
        </w:rPr>
        <w:t>
      Подпись заявителя _____________ "___" ___________ 20___ года</w:t>
      </w:r>
    </w:p>
    <w:bookmarkEnd w:id="127"/>
    <w:p>
      <w:pPr>
        <w:spacing w:after="0"/>
        <w:ind w:left="0"/>
        <w:jc w:val="both"/>
      </w:pPr>
      <w:bookmarkStart w:name="z137" w:id="128"/>
      <w:r>
        <w:rPr>
          <w:rFonts w:ascii="Times New Roman"/>
          <w:b w:val="false"/>
          <w:i w:val="false"/>
          <w:color w:val="000000"/>
          <w:sz w:val="28"/>
        </w:rPr>
        <w:t xml:space="preserve">
      ----------------------------------------------------------------------------------  </w:t>
      </w:r>
    </w:p>
    <w:bookmarkEnd w:id="128"/>
    <w:p>
      <w:pPr>
        <w:spacing w:after="0"/>
        <w:ind w:left="0"/>
        <w:jc w:val="both"/>
      </w:pPr>
      <w:r>
        <w:rPr>
          <w:rFonts w:ascii="Times New Roman"/>
          <w:b w:val="false"/>
          <w:i w:val="false"/>
          <w:color w:val="000000"/>
          <w:sz w:val="28"/>
        </w:rPr>
        <w:t xml:space="preserve">                                                                    (линия отреза)</w:t>
      </w:r>
    </w:p>
    <w:bookmarkStart w:name="z138" w:id="129"/>
    <w:p>
      <w:pPr>
        <w:spacing w:after="0"/>
        <w:ind w:left="0"/>
        <w:jc w:val="both"/>
      </w:pPr>
      <w:r>
        <w:rPr>
          <w:rFonts w:ascii="Times New Roman"/>
          <w:b w:val="false"/>
          <w:i w:val="false"/>
          <w:color w:val="000000"/>
          <w:sz w:val="28"/>
        </w:rPr>
        <w:t>
      Расписка о принятии документов для назначения пенсионных выплат за выслугу лет</w:t>
      </w:r>
    </w:p>
    <w:bookmarkEnd w:id="129"/>
    <w:bookmarkStart w:name="z139" w:id="130"/>
    <w:p>
      <w:pPr>
        <w:spacing w:after="0"/>
        <w:ind w:left="0"/>
        <w:jc w:val="both"/>
      </w:pPr>
      <w:r>
        <w:rPr>
          <w:rFonts w:ascii="Times New Roman"/>
          <w:b w:val="false"/>
          <w:i w:val="false"/>
          <w:color w:val="000000"/>
          <w:sz w:val="28"/>
        </w:rPr>
        <w:t>
      1. _________________________________________________________________</w:t>
      </w:r>
    </w:p>
    <w:bookmarkEnd w:id="130"/>
    <w:bookmarkStart w:name="z140" w:id="131"/>
    <w:p>
      <w:pPr>
        <w:spacing w:after="0"/>
        <w:ind w:left="0"/>
        <w:jc w:val="both"/>
      </w:pPr>
      <w:r>
        <w:rPr>
          <w:rFonts w:ascii="Times New Roman"/>
          <w:b w:val="false"/>
          <w:i w:val="false"/>
          <w:color w:val="000000"/>
          <w:sz w:val="28"/>
        </w:rPr>
        <w:t>
      2. _________________________________________________________________</w:t>
      </w:r>
    </w:p>
    <w:bookmarkEnd w:id="131"/>
    <w:p>
      <w:pPr>
        <w:spacing w:after="0"/>
        <w:ind w:left="0"/>
        <w:jc w:val="both"/>
      </w:pPr>
      <w:bookmarkStart w:name="z141" w:id="132"/>
      <w:r>
        <w:rPr>
          <w:rFonts w:ascii="Times New Roman"/>
          <w:b w:val="false"/>
          <w:i w:val="false"/>
          <w:color w:val="000000"/>
          <w:sz w:val="28"/>
        </w:rPr>
        <w:t>
      3. _________________________________________________________________</w:t>
      </w:r>
    </w:p>
    <w:bookmarkEnd w:id="132"/>
    <w:p>
      <w:pPr>
        <w:spacing w:after="0"/>
        <w:ind w:left="0"/>
        <w:jc w:val="both"/>
      </w:pPr>
      <w:r>
        <w:rPr>
          <w:rFonts w:ascii="Times New Roman"/>
          <w:b w:val="false"/>
          <w:i w:val="false"/>
          <w:color w:val="000000"/>
          <w:sz w:val="28"/>
        </w:rPr>
        <w:t xml:space="preserve">                                                     (указать наименования документов)</w:t>
      </w:r>
    </w:p>
    <w:bookmarkStart w:name="z142" w:id="133"/>
    <w:p>
      <w:pPr>
        <w:spacing w:after="0"/>
        <w:ind w:left="0"/>
        <w:jc w:val="both"/>
      </w:pPr>
      <w:r>
        <w:rPr>
          <w:rFonts w:ascii="Times New Roman"/>
          <w:b w:val="false"/>
          <w:i w:val="false"/>
          <w:color w:val="000000"/>
          <w:sz w:val="28"/>
        </w:rPr>
        <w:t>
      Дата принятия документов "___" _________ 20_ года</w:t>
      </w:r>
    </w:p>
    <w:bookmarkEnd w:id="133"/>
    <w:p>
      <w:pPr>
        <w:spacing w:after="0"/>
        <w:ind w:left="0"/>
        <w:jc w:val="both"/>
      </w:pPr>
      <w:bookmarkStart w:name="z143" w:id="134"/>
      <w:r>
        <w:rPr>
          <w:rFonts w:ascii="Times New Roman"/>
          <w:b w:val="false"/>
          <w:i w:val="false"/>
          <w:color w:val="000000"/>
          <w:sz w:val="28"/>
        </w:rPr>
        <w:t xml:space="preserve">
      ___________________________________________________________________ </w:t>
      </w:r>
    </w:p>
    <w:bookmarkEnd w:id="134"/>
    <w:p>
      <w:pPr>
        <w:spacing w:after="0"/>
        <w:ind w:left="0"/>
        <w:jc w:val="both"/>
      </w:pPr>
      <w:r>
        <w:rPr>
          <w:rFonts w:ascii="Times New Roman"/>
          <w:b w:val="false"/>
          <w:i w:val="false"/>
          <w:color w:val="000000"/>
          <w:sz w:val="28"/>
        </w:rPr>
        <w:t xml:space="preserve">             (наименование уполномоченного органа либо его подразделения)</w:t>
      </w:r>
    </w:p>
    <w:p>
      <w:pPr>
        <w:spacing w:after="0"/>
        <w:ind w:left="0"/>
        <w:jc w:val="both"/>
      </w:pPr>
      <w:bookmarkStart w:name="z144" w:id="135"/>
      <w:r>
        <w:rPr>
          <w:rFonts w:ascii="Times New Roman"/>
          <w:b w:val="false"/>
          <w:i w:val="false"/>
          <w:color w:val="000000"/>
          <w:sz w:val="28"/>
        </w:rPr>
        <w:t xml:space="preserve">
      ___________________________________________________________________  </w:t>
      </w:r>
    </w:p>
    <w:bookmarkEnd w:id="135"/>
    <w:p>
      <w:pPr>
        <w:spacing w:after="0"/>
        <w:ind w:left="0"/>
        <w:jc w:val="both"/>
      </w:pPr>
      <w:r>
        <w:rPr>
          <w:rFonts w:ascii="Times New Roman"/>
          <w:b w:val="false"/>
          <w:i w:val="false"/>
          <w:color w:val="000000"/>
          <w:sz w:val="28"/>
        </w:rPr>
        <w:t xml:space="preserve">                       (Ф.И.О. должностного лица, принявшего документы)</w:t>
      </w:r>
    </w:p>
    <w:bookmarkStart w:name="z145" w:id="136"/>
    <w:p>
      <w:pPr>
        <w:spacing w:after="0"/>
        <w:ind w:left="0"/>
        <w:jc w:val="both"/>
      </w:pPr>
      <w:r>
        <w:rPr>
          <w:rFonts w:ascii="Times New Roman"/>
          <w:b w:val="false"/>
          <w:i w:val="false"/>
          <w:color w:val="000000"/>
          <w:sz w:val="28"/>
        </w:rPr>
        <w:t>
      __________________________________</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w:t>
            </w:r>
            <w:r>
              <w:br/>
            </w:r>
            <w:r>
              <w:rPr>
                <w:rFonts w:ascii="Times New Roman"/>
                <w:b w:val="false"/>
                <w:i w:val="false"/>
                <w:color w:val="000000"/>
                <w:sz w:val="20"/>
              </w:rPr>
              <w:t>с 1 июля 2022 года и 1 января</w:t>
            </w:r>
            <w:r>
              <w:br/>
            </w:r>
            <w:r>
              <w:rPr>
                <w:rFonts w:ascii="Times New Roman"/>
                <w:b w:val="false"/>
                <w:i w:val="false"/>
                <w:color w:val="000000"/>
                <w:sz w:val="20"/>
              </w:rPr>
              <w:t>2023 года, имевшим на момент</w:t>
            </w:r>
            <w:r>
              <w:br/>
            </w:r>
            <w:r>
              <w:rPr>
                <w:rFonts w:ascii="Times New Roman"/>
                <w:b w:val="false"/>
                <w:i w:val="false"/>
                <w:color w:val="000000"/>
                <w:sz w:val="20"/>
              </w:rPr>
              <w:t>сокращения должности выслугу</w:t>
            </w:r>
            <w:r>
              <w:br/>
            </w:r>
            <w:r>
              <w:rPr>
                <w:rFonts w:ascii="Times New Roman"/>
                <w:b w:val="false"/>
                <w:i w:val="false"/>
                <w:color w:val="000000"/>
                <w:sz w:val="20"/>
              </w:rPr>
              <w:t>лет не менее двенадцати лет и</w:t>
            </w:r>
            <w:r>
              <w:br/>
            </w:r>
            <w:r>
              <w:rPr>
                <w:rFonts w:ascii="Times New Roman"/>
                <w:b w:val="false"/>
                <w:i w:val="false"/>
                <w:color w:val="000000"/>
                <w:sz w:val="20"/>
              </w:rPr>
              <w:t>шести месяцев непрерывной</w:t>
            </w:r>
            <w:r>
              <w:br/>
            </w:r>
            <w:r>
              <w:rPr>
                <w:rFonts w:ascii="Times New Roman"/>
                <w:b w:val="false"/>
                <w:i w:val="false"/>
                <w:color w:val="000000"/>
                <w:sz w:val="20"/>
              </w:rPr>
              <w:t>воинской службы, службы в</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1-ИУ</w:t>
            </w:r>
          </w:p>
        </w:tc>
      </w:tr>
    </w:tbl>
    <w:bookmarkStart w:name="z148" w:id="137"/>
    <w:p>
      <w:pPr>
        <w:spacing w:after="0"/>
        <w:ind w:left="0"/>
        <w:jc w:val="left"/>
      </w:pPr>
      <w:r>
        <w:rPr>
          <w:rFonts w:ascii="Times New Roman"/>
          <w:b/>
          <w:i w:val="false"/>
          <w:color w:val="000000"/>
        </w:rPr>
        <w:t xml:space="preserve"> Выписка из пенсионного дела лица, осужденного к лишению свободы и отбывающего наказание в учреждении уголовно-исполнительной системы</w:t>
      </w:r>
    </w:p>
    <w:bookmarkEnd w:id="137"/>
    <w:bookmarkStart w:name="z149" w:id="138"/>
    <w:p>
      <w:pPr>
        <w:spacing w:after="0"/>
        <w:ind w:left="0"/>
        <w:jc w:val="both"/>
      </w:pPr>
      <w:r>
        <w:rPr>
          <w:rFonts w:ascii="Times New Roman"/>
          <w:b w:val="false"/>
          <w:i w:val="false"/>
          <w:color w:val="000000"/>
          <w:sz w:val="28"/>
        </w:rPr>
        <w:t>
      Пенсионное дело № ______________</w:t>
      </w:r>
    </w:p>
    <w:bookmarkEnd w:id="138"/>
    <w:bookmarkStart w:name="z150" w:id="139"/>
    <w:p>
      <w:pPr>
        <w:spacing w:after="0"/>
        <w:ind w:left="0"/>
        <w:jc w:val="both"/>
      </w:pPr>
      <w:r>
        <w:rPr>
          <w:rFonts w:ascii="Times New Roman"/>
          <w:b w:val="false"/>
          <w:i w:val="false"/>
          <w:color w:val="000000"/>
          <w:sz w:val="28"/>
        </w:rPr>
        <w:t>
      Фамилия ________________________________________________________________</w:t>
      </w:r>
    </w:p>
    <w:bookmarkEnd w:id="139"/>
    <w:bookmarkStart w:name="z151" w:id="140"/>
    <w:p>
      <w:pPr>
        <w:spacing w:after="0"/>
        <w:ind w:left="0"/>
        <w:jc w:val="both"/>
      </w:pPr>
      <w:r>
        <w:rPr>
          <w:rFonts w:ascii="Times New Roman"/>
          <w:b w:val="false"/>
          <w:i w:val="false"/>
          <w:color w:val="000000"/>
          <w:sz w:val="28"/>
        </w:rPr>
        <w:t>
      Имя ____________________________________________________________________</w:t>
      </w:r>
    </w:p>
    <w:bookmarkEnd w:id="140"/>
    <w:bookmarkStart w:name="z152" w:id="141"/>
    <w:p>
      <w:pPr>
        <w:spacing w:after="0"/>
        <w:ind w:left="0"/>
        <w:jc w:val="both"/>
      </w:pPr>
      <w:r>
        <w:rPr>
          <w:rFonts w:ascii="Times New Roman"/>
          <w:b w:val="false"/>
          <w:i w:val="false"/>
          <w:color w:val="000000"/>
          <w:sz w:val="28"/>
        </w:rPr>
        <w:t>
      Отчество (при наличии) ___________________________________________________</w:t>
      </w:r>
    </w:p>
    <w:bookmarkEnd w:id="141"/>
    <w:bookmarkStart w:name="z153" w:id="142"/>
    <w:p>
      <w:pPr>
        <w:spacing w:after="0"/>
        <w:ind w:left="0"/>
        <w:jc w:val="both"/>
      </w:pPr>
      <w:r>
        <w:rPr>
          <w:rFonts w:ascii="Times New Roman"/>
          <w:b w:val="false"/>
          <w:i w:val="false"/>
          <w:color w:val="000000"/>
          <w:sz w:val="28"/>
        </w:rPr>
        <w:t>
      Идентификационный индивидуальный номер _________________________________</w:t>
      </w:r>
    </w:p>
    <w:bookmarkEnd w:id="142"/>
    <w:p>
      <w:pPr>
        <w:spacing w:after="0"/>
        <w:ind w:left="0"/>
        <w:jc w:val="both"/>
      </w:pPr>
      <w:bookmarkStart w:name="z154" w:id="143"/>
      <w:r>
        <w:rPr>
          <w:rFonts w:ascii="Times New Roman"/>
          <w:b w:val="false"/>
          <w:i w:val="false"/>
          <w:color w:val="000000"/>
          <w:sz w:val="28"/>
        </w:rPr>
        <w:t>
      Адрес места жительства ___________________________________________________</w:t>
      </w:r>
    </w:p>
    <w:bookmarkEnd w:id="143"/>
    <w:p>
      <w:pPr>
        <w:spacing w:after="0"/>
        <w:ind w:left="0"/>
        <w:jc w:val="both"/>
      </w:pPr>
      <w:r>
        <w:rPr>
          <w:rFonts w:ascii="Times New Roman"/>
          <w:b w:val="false"/>
          <w:i w:val="false"/>
          <w:color w:val="000000"/>
          <w:sz w:val="28"/>
        </w:rPr>
        <w:t xml:space="preserve">                                                                        (до осуждения)</w:t>
      </w:r>
    </w:p>
    <w:bookmarkStart w:name="z155" w:id="144"/>
    <w:p>
      <w:pPr>
        <w:spacing w:after="0"/>
        <w:ind w:left="0"/>
        <w:jc w:val="both"/>
      </w:pPr>
      <w:r>
        <w:rPr>
          <w:rFonts w:ascii="Times New Roman"/>
          <w:b w:val="false"/>
          <w:i w:val="false"/>
          <w:color w:val="000000"/>
          <w:sz w:val="28"/>
        </w:rPr>
        <w:t>
      Вид пенсионных выплат___________________________________________________</w:t>
      </w:r>
    </w:p>
    <w:bookmarkEnd w:id="144"/>
    <w:p>
      <w:pPr>
        <w:spacing w:after="0"/>
        <w:ind w:left="0"/>
        <w:jc w:val="both"/>
      </w:pPr>
      <w:bookmarkStart w:name="z156" w:id="145"/>
      <w:r>
        <w:rPr>
          <w:rFonts w:ascii="Times New Roman"/>
          <w:b w:val="false"/>
          <w:i w:val="false"/>
          <w:color w:val="000000"/>
          <w:sz w:val="28"/>
        </w:rPr>
        <w:t>
      Решение суда ____________________________________________________________</w:t>
      </w:r>
    </w:p>
    <w:bookmarkEnd w:id="145"/>
    <w:p>
      <w:pPr>
        <w:spacing w:after="0"/>
        <w:ind w:left="0"/>
        <w:jc w:val="both"/>
      </w:pPr>
      <w:r>
        <w:rPr>
          <w:rFonts w:ascii="Times New Roman"/>
          <w:b w:val="false"/>
          <w:i w:val="false"/>
          <w:color w:val="000000"/>
          <w:sz w:val="28"/>
        </w:rPr>
        <w:t xml:space="preserve">                                      (наименование суда, дата решения, срок отбывания)</w:t>
      </w:r>
    </w:p>
    <w:p>
      <w:pPr>
        <w:spacing w:after="0"/>
        <w:ind w:left="0"/>
        <w:jc w:val="both"/>
      </w:pPr>
      <w:bookmarkStart w:name="z157" w:id="146"/>
      <w:r>
        <w:rPr>
          <w:rFonts w:ascii="Times New Roman"/>
          <w:b w:val="false"/>
          <w:i w:val="false"/>
          <w:color w:val="000000"/>
          <w:sz w:val="28"/>
        </w:rPr>
        <w:t>
      Адрес учреждения уголовно-исполнительной системы _________________________</w:t>
      </w:r>
    </w:p>
    <w:bookmarkEnd w:id="146"/>
    <w:p>
      <w:pPr>
        <w:spacing w:after="0"/>
        <w:ind w:left="0"/>
        <w:jc w:val="both"/>
      </w:pPr>
      <w:r>
        <w:rPr>
          <w:rFonts w:ascii="Times New Roman"/>
          <w:b w:val="false"/>
          <w:i w:val="false"/>
          <w:color w:val="000000"/>
          <w:sz w:val="28"/>
        </w:rPr>
        <w:t xml:space="preserve">                                                                                                             (почтовый)</w:t>
      </w:r>
    </w:p>
    <w:bookmarkStart w:name="z158" w:id="147"/>
    <w:p>
      <w:pPr>
        <w:spacing w:after="0"/>
        <w:ind w:left="0"/>
        <w:jc w:val="both"/>
      </w:pPr>
      <w:r>
        <w:rPr>
          <w:rFonts w:ascii="Times New Roman"/>
          <w:b w:val="false"/>
          <w:i w:val="false"/>
          <w:color w:val="000000"/>
          <w:sz w:val="28"/>
        </w:rPr>
        <w:t>
      БИН учреждения уголовно-исполнительной системы ___________________________</w:t>
      </w:r>
    </w:p>
    <w:bookmarkEnd w:id="147"/>
    <w:bookmarkStart w:name="z159" w:id="148"/>
    <w:p>
      <w:pPr>
        <w:spacing w:after="0"/>
        <w:ind w:left="0"/>
        <w:jc w:val="both"/>
      </w:pPr>
      <w:r>
        <w:rPr>
          <w:rFonts w:ascii="Times New Roman"/>
          <w:b w:val="false"/>
          <w:i w:val="false"/>
          <w:color w:val="000000"/>
          <w:sz w:val="28"/>
        </w:rPr>
        <w:t>
      Реквизиты банка, обслуживающего учреждение уголовно-исполнительной системы:</w:t>
      </w:r>
    </w:p>
    <w:bookmarkEnd w:id="148"/>
    <w:bookmarkStart w:name="z160" w:id="149"/>
    <w:p>
      <w:pPr>
        <w:spacing w:after="0"/>
        <w:ind w:left="0"/>
        <w:jc w:val="both"/>
      </w:pPr>
      <w:r>
        <w:rPr>
          <w:rFonts w:ascii="Times New Roman"/>
          <w:b w:val="false"/>
          <w:i w:val="false"/>
          <w:color w:val="000000"/>
          <w:sz w:val="28"/>
        </w:rPr>
        <w:t>
      МФО ___________________________________________________________________</w:t>
      </w:r>
    </w:p>
    <w:bookmarkEnd w:id="149"/>
    <w:bookmarkStart w:name="z161" w:id="150"/>
    <w:p>
      <w:pPr>
        <w:spacing w:after="0"/>
        <w:ind w:left="0"/>
        <w:jc w:val="both"/>
      </w:pPr>
      <w:r>
        <w:rPr>
          <w:rFonts w:ascii="Times New Roman"/>
          <w:b w:val="false"/>
          <w:i w:val="false"/>
          <w:color w:val="000000"/>
          <w:sz w:val="28"/>
        </w:rPr>
        <w:t>
      Корреспондентский счет___________________________________________________</w:t>
      </w:r>
    </w:p>
    <w:bookmarkEnd w:id="150"/>
    <w:bookmarkStart w:name="z162" w:id="151"/>
    <w:p>
      <w:pPr>
        <w:spacing w:after="0"/>
        <w:ind w:left="0"/>
        <w:jc w:val="both"/>
      </w:pPr>
      <w:r>
        <w:rPr>
          <w:rFonts w:ascii="Times New Roman"/>
          <w:b w:val="false"/>
          <w:i w:val="false"/>
          <w:color w:val="000000"/>
          <w:sz w:val="28"/>
        </w:rPr>
        <w:t>
      БИН банка _______________________________________________________________</w:t>
      </w:r>
    </w:p>
    <w:bookmarkEnd w:id="151"/>
    <w:p>
      <w:pPr>
        <w:spacing w:after="0"/>
        <w:ind w:left="0"/>
        <w:jc w:val="both"/>
      </w:pPr>
      <w:bookmarkStart w:name="z163" w:id="152"/>
      <w:r>
        <w:rPr>
          <w:rFonts w:ascii="Times New Roman"/>
          <w:b w:val="false"/>
          <w:i w:val="false"/>
          <w:color w:val="000000"/>
          <w:sz w:val="28"/>
        </w:rPr>
        <w:t>
      Контрольный счет наличности ______________________________________________</w:t>
      </w:r>
    </w:p>
    <w:bookmarkEnd w:id="152"/>
    <w:p>
      <w:pPr>
        <w:spacing w:after="0"/>
        <w:ind w:left="0"/>
        <w:jc w:val="both"/>
      </w:pPr>
      <w:r>
        <w:rPr>
          <w:rFonts w:ascii="Times New Roman"/>
          <w:b w:val="false"/>
          <w:i w:val="false"/>
          <w:color w:val="000000"/>
          <w:sz w:val="28"/>
        </w:rPr>
        <w:t xml:space="preserve">                                           (учреждения уголовно-исполнительной системы)</w:t>
      </w:r>
    </w:p>
    <w:p>
      <w:pPr>
        <w:spacing w:after="0"/>
        <w:ind w:left="0"/>
        <w:jc w:val="both"/>
      </w:pPr>
      <w:bookmarkStart w:name="z164" w:id="153"/>
      <w:r>
        <w:rPr>
          <w:rFonts w:ascii="Times New Roman"/>
          <w:b w:val="false"/>
          <w:i w:val="false"/>
          <w:color w:val="000000"/>
          <w:sz w:val="28"/>
        </w:rPr>
        <w:t>
      _________________________________________________________________________</w:t>
      </w:r>
    </w:p>
    <w:bookmarkEnd w:id="153"/>
    <w:p>
      <w:pPr>
        <w:spacing w:after="0"/>
        <w:ind w:left="0"/>
        <w:jc w:val="both"/>
      </w:pPr>
      <w:r>
        <w:rPr>
          <w:rFonts w:ascii="Times New Roman"/>
          <w:b w:val="false"/>
          <w:i w:val="false"/>
          <w:color w:val="000000"/>
          <w:sz w:val="28"/>
        </w:rPr>
        <w:t xml:space="preserve">                                              (наименование, местонахождение банка)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bl>
    <w:bookmarkStart w:name="z165" w:id="154"/>
    <w:p>
      <w:pPr>
        <w:spacing w:after="0"/>
        <w:ind w:left="0"/>
        <w:jc w:val="both"/>
      </w:pPr>
      <w:r>
        <w:rPr>
          <w:rFonts w:ascii="Times New Roman"/>
          <w:b w:val="false"/>
          <w:i w:val="false"/>
          <w:color w:val="000000"/>
          <w:sz w:val="28"/>
        </w:rPr>
        <w:t>
      __________________________________</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с 1 июля 2022 года и 1 января</w:t>
            </w:r>
            <w:r>
              <w:br/>
            </w:r>
            <w:r>
              <w:rPr>
                <w:rFonts w:ascii="Times New Roman"/>
                <w:b w:val="false"/>
                <w:i w:val="false"/>
                <w:color w:val="000000"/>
                <w:sz w:val="20"/>
              </w:rPr>
              <w:t>2023 года, имевшим на момент</w:t>
            </w:r>
            <w:r>
              <w:br/>
            </w:r>
            <w:r>
              <w:rPr>
                <w:rFonts w:ascii="Times New Roman"/>
                <w:b w:val="false"/>
                <w:i w:val="false"/>
                <w:color w:val="000000"/>
                <w:sz w:val="20"/>
              </w:rPr>
              <w:t>сокращения должности выслугу</w:t>
            </w:r>
            <w:r>
              <w:br/>
            </w:r>
            <w:r>
              <w:rPr>
                <w:rFonts w:ascii="Times New Roman"/>
                <w:b w:val="false"/>
                <w:i w:val="false"/>
                <w:color w:val="000000"/>
                <w:sz w:val="20"/>
              </w:rPr>
              <w:t>лет не менее двенадцати лет и</w:t>
            </w:r>
            <w:r>
              <w:br/>
            </w:r>
            <w:r>
              <w:rPr>
                <w:rFonts w:ascii="Times New Roman"/>
                <w:b w:val="false"/>
                <w:i w:val="false"/>
                <w:color w:val="000000"/>
                <w:sz w:val="20"/>
              </w:rPr>
              <w:t>шести месяцев непрерывной</w:t>
            </w:r>
            <w:r>
              <w:br/>
            </w:r>
            <w:r>
              <w:rPr>
                <w:rFonts w:ascii="Times New Roman"/>
                <w:b w:val="false"/>
                <w:i w:val="false"/>
                <w:color w:val="000000"/>
                <w:sz w:val="20"/>
              </w:rPr>
              <w:t>воинской службы, службы в</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работы в медицинских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организациях, расположенных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следственных изоляторах и</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1-ВС</w:t>
            </w:r>
          </w:p>
        </w:tc>
      </w:tr>
    </w:tbl>
    <w:bookmarkStart w:name="z172" w:id="155"/>
    <w:p>
      <w:pPr>
        <w:spacing w:after="0"/>
        <w:ind w:left="0"/>
        <w:jc w:val="left"/>
      </w:pPr>
      <w:r>
        <w:rPr>
          <w:rFonts w:ascii="Times New Roman"/>
          <w:b/>
          <w:i w:val="false"/>
          <w:color w:val="000000"/>
        </w:rPr>
        <w:t xml:space="preserve"> Выписка из пенсионного дела пенсионера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155"/>
    <w:bookmarkStart w:name="z173" w:id="156"/>
    <w:p>
      <w:pPr>
        <w:spacing w:after="0"/>
        <w:ind w:left="0"/>
        <w:jc w:val="both"/>
      </w:pPr>
      <w:r>
        <w:rPr>
          <w:rFonts w:ascii="Times New Roman"/>
          <w:b w:val="false"/>
          <w:i w:val="false"/>
          <w:color w:val="000000"/>
          <w:sz w:val="28"/>
        </w:rPr>
        <w:t>
      Пенсионное дело № __________________________________________________</w:t>
      </w:r>
    </w:p>
    <w:bookmarkEnd w:id="156"/>
    <w:bookmarkStart w:name="z174" w:id="157"/>
    <w:p>
      <w:pPr>
        <w:spacing w:after="0"/>
        <w:ind w:left="0"/>
        <w:jc w:val="both"/>
      </w:pPr>
      <w:r>
        <w:rPr>
          <w:rFonts w:ascii="Times New Roman"/>
          <w:b w:val="false"/>
          <w:i w:val="false"/>
          <w:color w:val="000000"/>
          <w:sz w:val="28"/>
        </w:rPr>
        <w:t>
      Фамилия ____________________________________________________________</w:t>
      </w:r>
    </w:p>
    <w:bookmarkEnd w:id="157"/>
    <w:bookmarkStart w:name="z175" w:id="158"/>
    <w:p>
      <w:pPr>
        <w:spacing w:after="0"/>
        <w:ind w:left="0"/>
        <w:jc w:val="both"/>
      </w:pPr>
      <w:r>
        <w:rPr>
          <w:rFonts w:ascii="Times New Roman"/>
          <w:b w:val="false"/>
          <w:i w:val="false"/>
          <w:color w:val="000000"/>
          <w:sz w:val="28"/>
        </w:rPr>
        <w:t>
      Имя ________________________________________________________________</w:t>
      </w:r>
    </w:p>
    <w:bookmarkEnd w:id="158"/>
    <w:bookmarkStart w:name="z176" w:id="159"/>
    <w:p>
      <w:pPr>
        <w:spacing w:after="0"/>
        <w:ind w:left="0"/>
        <w:jc w:val="both"/>
      </w:pPr>
      <w:r>
        <w:rPr>
          <w:rFonts w:ascii="Times New Roman"/>
          <w:b w:val="false"/>
          <w:i w:val="false"/>
          <w:color w:val="000000"/>
          <w:sz w:val="28"/>
        </w:rPr>
        <w:t>
      Отчество (при наличии) _______________________________________________</w:t>
      </w:r>
    </w:p>
    <w:bookmarkEnd w:id="159"/>
    <w:bookmarkStart w:name="z177" w:id="160"/>
    <w:p>
      <w:pPr>
        <w:spacing w:after="0"/>
        <w:ind w:left="0"/>
        <w:jc w:val="both"/>
      </w:pPr>
      <w:r>
        <w:rPr>
          <w:rFonts w:ascii="Times New Roman"/>
          <w:b w:val="false"/>
          <w:i w:val="false"/>
          <w:color w:val="000000"/>
          <w:sz w:val="28"/>
        </w:rPr>
        <w:t>
      Дата рождения "_____" ________ _____ года</w:t>
      </w:r>
    </w:p>
    <w:bookmarkEnd w:id="160"/>
    <w:bookmarkStart w:name="z178" w:id="161"/>
    <w:p>
      <w:pPr>
        <w:spacing w:after="0"/>
        <w:ind w:left="0"/>
        <w:jc w:val="both"/>
      </w:pPr>
      <w:r>
        <w:rPr>
          <w:rFonts w:ascii="Times New Roman"/>
          <w:b w:val="false"/>
          <w:i w:val="false"/>
          <w:color w:val="000000"/>
          <w:sz w:val="28"/>
        </w:rPr>
        <w:t>
      Дата назначения (возобновления, в том числе лицам, зарегистрировавшим право</w:t>
      </w:r>
    </w:p>
    <w:bookmarkEnd w:id="161"/>
    <w:bookmarkStart w:name="z179" w:id="162"/>
    <w:p>
      <w:pPr>
        <w:spacing w:after="0"/>
        <w:ind w:left="0"/>
        <w:jc w:val="both"/>
      </w:pPr>
      <w:r>
        <w:rPr>
          <w:rFonts w:ascii="Times New Roman"/>
          <w:b w:val="false"/>
          <w:i w:val="false"/>
          <w:color w:val="000000"/>
          <w:sz w:val="28"/>
        </w:rPr>
        <w:t>
      на пенсионные выплаты за выслугу лет до 1 января 1998 года) пенсионных выплат</w:t>
      </w:r>
    </w:p>
    <w:bookmarkEnd w:id="162"/>
    <w:bookmarkStart w:name="z180" w:id="163"/>
    <w:p>
      <w:pPr>
        <w:spacing w:after="0"/>
        <w:ind w:left="0"/>
        <w:jc w:val="both"/>
      </w:pPr>
      <w:r>
        <w:rPr>
          <w:rFonts w:ascii="Times New Roman"/>
          <w:b w:val="false"/>
          <w:i w:val="false"/>
          <w:color w:val="000000"/>
          <w:sz w:val="28"/>
        </w:rPr>
        <w:t>
      за выслугу лет ______________________ в соответствии с подпунктом ____</w:t>
      </w:r>
    </w:p>
    <w:bookmarkEnd w:id="163"/>
    <w:bookmarkStart w:name="z181" w:id="164"/>
    <w:p>
      <w:pPr>
        <w:spacing w:after="0"/>
        <w:ind w:left="0"/>
        <w:jc w:val="both"/>
      </w:pPr>
      <w:r>
        <w:rPr>
          <w:rFonts w:ascii="Times New Roman"/>
          <w:b w:val="false"/>
          <w:i w:val="false"/>
          <w:color w:val="000000"/>
          <w:sz w:val="28"/>
        </w:rPr>
        <w:t>
      пункта ___ статьи ________ Социального кодекса Республики Казахстан</w:t>
      </w:r>
    </w:p>
    <w:bookmarkEnd w:id="164"/>
    <w:bookmarkStart w:name="z182" w:id="165"/>
    <w:p>
      <w:pPr>
        <w:spacing w:after="0"/>
        <w:ind w:left="0"/>
        <w:jc w:val="both"/>
      </w:pPr>
      <w:r>
        <w:rPr>
          <w:rFonts w:ascii="Times New Roman"/>
          <w:b w:val="false"/>
          <w:i w:val="false"/>
          <w:color w:val="000000"/>
          <w:sz w:val="28"/>
        </w:rPr>
        <w:t>
      _________________________________________________</w:t>
      </w:r>
    </w:p>
    <w:bookmarkEnd w:id="165"/>
    <w:bookmarkStart w:name="z183" w:id="166"/>
    <w:p>
      <w:pPr>
        <w:spacing w:after="0"/>
        <w:ind w:left="0"/>
        <w:jc w:val="both"/>
      </w:pPr>
      <w:r>
        <w:rPr>
          <w:rFonts w:ascii="Times New Roman"/>
          <w:b w:val="false"/>
          <w:i w:val="false"/>
          <w:color w:val="000000"/>
          <w:sz w:val="28"/>
        </w:rPr>
        <w:t>
      ________________________________ (указать основание) "___" ______ __ года</w:t>
      </w:r>
    </w:p>
    <w:bookmarkEnd w:id="166"/>
    <w:bookmarkStart w:name="z184" w:id="167"/>
    <w:p>
      <w:pPr>
        <w:spacing w:after="0"/>
        <w:ind w:left="0"/>
        <w:jc w:val="both"/>
      </w:pPr>
      <w:r>
        <w:rPr>
          <w:rFonts w:ascii="Times New Roman"/>
          <w:b w:val="false"/>
          <w:i w:val="false"/>
          <w:color w:val="000000"/>
          <w:sz w:val="28"/>
        </w:rPr>
        <w:t>
      Адрес места жительства (фактический) __________________________________</w:t>
      </w:r>
    </w:p>
    <w:bookmarkEnd w:id="167"/>
    <w:bookmarkStart w:name="z185" w:id="168"/>
    <w:p>
      <w:pPr>
        <w:spacing w:after="0"/>
        <w:ind w:left="0"/>
        <w:jc w:val="both"/>
      </w:pPr>
      <w:r>
        <w:rPr>
          <w:rFonts w:ascii="Times New Roman"/>
          <w:b w:val="false"/>
          <w:i w:val="false"/>
          <w:color w:val="000000"/>
          <w:sz w:val="28"/>
        </w:rPr>
        <w:t>
      Индивидуальный идентификационный номер _____________________________</w:t>
      </w:r>
    </w:p>
    <w:bookmarkEnd w:id="168"/>
    <w:bookmarkStart w:name="z186" w:id="169"/>
    <w:p>
      <w:pPr>
        <w:spacing w:after="0"/>
        <w:ind w:left="0"/>
        <w:jc w:val="both"/>
      </w:pPr>
      <w:r>
        <w:rPr>
          <w:rFonts w:ascii="Times New Roman"/>
          <w:b w:val="false"/>
          <w:i w:val="false"/>
          <w:color w:val="000000"/>
          <w:sz w:val="28"/>
        </w:rPr>
        <w:t>
      Пенсионные выплаты за выслугу лет производить с "___"___________ ___ года</w:t>
      </w:r>
    </w:p>
    <w:bookmarkEnd w:id="169"/>
    <w:p>
      <w:pPr>
        <w:spacing w:after="0"/>
        <w:ind w:left="0"/>
        <w:jc w:val="both"/>
      </w:pPr>
      <w:bookmarkStart w:name="z187" w:id="170"/>
      <w:r>
        <w:rPr>
          <w:rFonts w:ascii="Times New Roman"/>
          <w:b w:val="false"/>
          <w:i w:val="false"/>
          <w:color w:val="000000"/>
          <w:sz w:val="28"/>
        </w:rPr>
        <w:t xml:space="preserve">
      Размер назначенных пенсионных выплат за выслугу лет ______________ тенге.  </w:t>
      </w:r>
    </w:p>
    <w:bookmarkEnd w:id="170"/>
    <w:p>
      <w:pPr>
        <w:spacing w:after="0"/>
        <w:ind w:left="0"/>
        <w:jc w:val="both"/>
      </w:pPr>
      <w:r>
        <w:rPr>
          <w:rFonts w:ascii="Times New Roman"/>
          <w:b w:val="false"/>
          <w:i w:val="false"/>
          <w:color w:val="000000"/>
          <w:sz w:val="28"/>
        </w:rPr>
        <w:t xml:space="preserve">                                                                                              (сумма прописью)</w:t>
      </w:r>
    </w:p>
    <w:bookmarkStart w:name="z188" w:id="171"/>
    <w:p>
      <w:pPr>
        <w:spacing w:after="0"/>
        <w:ind w:left="0"/>
        <w:jc w:val="both"/>
      </w:pPr>
      <w:r>
        <w:rPr>
          <w:rFonts w:ascii="Times New Roman"/>
          <w:b w:val="false"/>
          <w:i w:val="false"/>
          <w:color w:val="000000"/>
          <w:sz w:val="28"/>
        </w:rPr>
        <w:t>
      Доплата до размера государственного социального пособия по инвалидности</w:t>
      </w:r>
    </w:p>
    <w:bookmarkEnd w:id="171"/>
    <w:p>
      <w:pPr>
        <w:spacing w:after="0"/>
        <w:ind w:left="0"/>
        <w:jc w:val="both"/>
      </w:pPr>
      <w:bookmarkStart w:name="z189" w:id="172"/>
      <w:r>
        <w:rPr>
          <w:rFonts w:ascii="Times New Roman"/>
          <w:b w:val="false"/>
          <w:i w:val="false"/>
          <w:color w:val="000000"/>
          <w:sz w:val="28"/>
        </w:rPr>
        <w:t>
      ______________________________________________________________ тенге</w:t>
      </w:r>
    </w:p>
    <w:bookmarkEnd w:id="172"/>
    <w:p>
      <w:pPr>
        <w:spacing w:after="0"/>
        <w:ind w:left="0"/>
        <w:jc w:val="both"/>
      </w:pPr>
      <w:r>
        <w:rPr>
          <w:rFonts w:ascii="Times New Roman"/>
          <w:b w:val="false"/>
          <w:i w:val="false"/>
          <w:color w:val="000000"/>
          <w:sz w:val="28"/>
        </w:rPr>
        <w:t xml:space="preserve">                                                               (сумма прописью)</w:t>
      </w:r>
    </w:p>
    <w:bookmarkStart w:name="z190" w:id="173"/>
    <w:p>
      <w:pPr>
        <w:spacing w:after="0"/>
        <w:ind w:left="0"/>
        <w:jc w:val="both"/>
      </w:pPr>
      <w:r>
        <w:rPr>
          <w:rFonts w:ascii="Times New Roman"/>
          <w:b w:val="false"/>
          <w:i w:val="false"/>
          <w:color w:val="000000"/>
          <w:sz w:val="28"/>
        </w:rPr>
        <w:t>
      Итоговый размер пенсионных выплат за выслугу лет и доплаты к пенсионным выплатам за выслугу лет до размера государственного социального пособия по инвалидности ______________________ тенге.  (сумма прописью)</w:t>
      </w:r>
    </w:p>
    <w:bookmarkEnd w:id="173"/>
    <w:bookmarkStart w:name="z191" w:id="174"/>
    <w:p>
      <w:pPr>
        <w:spacing w:after="0"/>
        <w:ind w:left="0"/>
        <w:jc w:val="both"/>
      </w:pPr>
      <w:r>
        <w:rPr>
          <w:rFonts w:ascii="Times New Roman"/>
          <w:b w:val="false"/>
          <w:i w:val="false"/>
          <w:color w:val="000000"/>
          <w:sz w:val="28"/>
        </w:rPr>
        <w:t>
      Сумма доплат (переплат) ________________________________________ тенге.</w:t>
      </w:r>
    </w:p>
    <w:bookmarkEnd w:id="174"/>
    <w:bookmarkStart w:name="z192" w:id="175"/>
    <w:p>
      <w:pPr>
        <w:spacing w:after="0"/>
        <w:ind w:left="0"/>
        <w:jc w:val="both"/>
      </w:pPr>
      <w:r>
        <w:rPr>
          <w:rFonts w:ascii="Times New Roman"/>
          <w:b w:val="false"/>
          <w:i w:val="false"/>
          <w:color w:val="000000"/>
          <w:sz w:val="28"/>
        </w:rPr>
        <w:t>
      За период с "___" _______________ года по "___" ____________ _____ год.</w:t>
      </w:r>
    </w:p>
    <w:bookmarkEnd w:id="175"/>
    <w:bookmarkStart w:name="z193" w:id="176"/>
    <w:p>
      <w:pPr>
        <w:spacing w:after="0"/>
        <w:ind w:left="0"/>
        <w:jc w:val="both"/>
      </w:pPr>
      <w:r>
        <w:rPr>
          <w:rFonts w:ascii="Times New Roman"/>
          <w:b w:val="false"/>
          <w:i w:val="false"/>
          <w:color w:val="000000"/>
          <w:sz w:val="28"/>
        </w:rPr>
        <w:t>
      Основание (изменение стажа воинской службы, денежного довольствия)</w:t>
      </w:r>
    </w:p>
    <w:bookmarkEnd w:id="176"/>
    <w:bookmarkStart w:name="z194" w:id="177"/>
    <w:p>
      <w:pPr>
        <w:spacing w:after="0"/>
        <w:ind w:left="0"/>
        <w:jc w:val="both"/>
      </w:pPr>
      <w:r>
        <w:rPr>
          <w:rFonts w:ascii="Times New Roman"/>
          <w:b w:val="false"/>
          <w:i w:val="false"/>
          <w:color w:val="000000"/>
          <w:sz w:val="28"/>
        </w:rPr>
        <w:t>
      ____________________________________________________________________</w:t>
      </w:r>
    </w:p>
    <w:bookmarkEnd w:id="177"/>
    <w:p>
      <w:pPr>
        <w:spacing w:after="0"/>
        <w:ind w:left="0"/>
        <w:jc w:val="both"/>
      </w:pPr>
      <w:bookmarkStart w:name="z195" w:id="178"/>
      <w:r>
        <w:rPr>
          <w:rFonts w:ascii="Times New Roman"/>
          <w:b w:val="false"/>
          <w:i w:val="false"/>
          <w:color w:val="000000"/>
          <w:sz w:val="28"/>
        </w:rPr>
        <w:t xml:space="preserve">
      Размер государственной базовой пенсионной выплаты, назначенной до 1 января 2016 года______________________________________________________________тенге.  </w:t>
      </w:r>
    </w:p>
    <w:bookmarkEnd w:id="178"/>
    <w:p>
      <w:pPr>
        <w:spacing w:after="0"/>
        <w:ind w:left="0"/>
        <w:jc w:val="both"/>
      </w:pPr>
      <w:r>
        <w:rPr>
          <w:rFonts w:ascii="Times New Roman"/>
          <w:b w:val="false"/>
          <w:i w:val="false"/>
          <w:color w:val="000000"/>
          <w:sz w:val="28"/>
        </w:rPr>
        <w:t xml:space="preserve">                                               (сумма прописью)</w:t>
      </w:r>
    </w:p>
    <w:bookmarkStart w:name="z196" w:id="179"/>
    <w:p>
      <w:pPr>
        <w:spacing w:after="0"/>
        <w:ind w:left="0"/>
        <w:jc w:val="both"/>
      </w:pPr>
      <w:r>
        <w:rPr>
          <w:rFonts w:ascii="Times New Roman"/>
          <w:b w:val="false"/>
          <w:i w:val="false"/>
          <w:color w:val="000000"/>
          <w:sz w:val="28"/>
        </w:rPr>
        <w:t>
      Выплату государственной базовой пенсионной выплаты, назначенной</w:t>
      </w:r>
    </w:p>
    <w:bookmarkEnd w:id="179"/>
    <w:bookmarkStart w:name="z197" w:id="180"/>
    <w:p>
      <w:pPr>
        <w:spacing w:after="0"/>
        <w:ind w:left="0"/>
        <w:jc w:val="both"/>
      </w:pPr>
      <w:r>
        <w:rPr>
          <w:rFonts w:ascii="Times New Roman"/>
          <w:b w:val="false"/>
          <w:i w:val="false"/>
          <w:color w:val="000000"/>
          <w:sz w:val="28"/>
        </w:rPr>
        <w:t>
      до 1 января 2016 года, производить с "___" ___________________ года</w:t>
      </w:r>
    </w:p>
    <w:bookmarkEnd w:id="180"/>
    <w:bookmarkStart w:name="z198" w:id="181"/>
    <w:p>
      <w:pPr>
        <w:spacing w:after="0"/>
        <w:ind w:left="0"/>
        <w:jc w:val="both"/>
      </w:pPr>
      <w:r>
        <w:rPr>
          <w:rFonts w:ascii="Times New Roman"/>
          <w:b w:val="false"/>
          <w:i w:val="false"/>
          <w:color w:val="000000"/>
          <w:sz w:val="28"/>
        </w:rPr>
        <w:t>
      Сумма доплат (переплат) государственной базовой пенсионной выплаты,</w:t>
      </w:r>
    </w:p>
    <w:bookmarkEnd w:id="181"/>
    <w:bookmarkStart w:name="z199" w:id="182"/>
    <w:p>
      <w:pPr>
        <w:spacing w:after="0"/>
        <w:ind w:left="0"/>
        <w:jc w:val="both"/>
      </w:pPr>
      <w:r>
        <w:rPr>
          <w:rFonts w:ascii="Times New Roman"/>
          <w:b w:val="false"/>
          <w:i w:val="false"/>
          <w:color w:val="000000"/>
          <w:sz w:val="28"/>
        </w:rPr>
        <w:t>
      назначенной до 1 января 2016 года, ________________________________ тенге.</w:t>
      </w:r>
    </w:p>
    <w:bookmarkEnd w:id="182"/>
    <w:bookmarkStart w:name="z200" w:id="183"/>
    <w:p>
      <w:pPr>
        <w:spacing w:after="0"/>
        <w:ind w:left="0"/>
        <w:jc w:val="both"/>
      </w:pPr>
      <w:r>
        <w:rPr>
          <w:rFonts w:ascii="Times New Roman"/>
          <w:b w:val="false"/>
          <w:i w:val="false"/>
          <w:color w:val="000000"/>
          <w:sz w:val="28"/>
        </w:rPr>
        <w:t>
      За период с "___" ___________ ____ года по "___" ___________ ___ года</w:t>
      </w:r>
    </w:p>
    <w:bookmarkEnd w:id="183"/>
    <w:p>
      <w:pPr>
        <w:spacing w:after="0"/>
        <w:ind w:left="0"/>
        <w:jc w:val="both"/>
      </w:pPr>
      <w:bookmarkStart w:name="z201" w:id="184"/>
      <w:r>
        <w:rPr>
          <w:rFonts w:ascii="Times New Roman"/>
          <w:b w:val="false"/>
          <w:i w:val="false"/>
          <w:color w:val="000000"/>
          <w:sz w:val="28"/>
        </w:rPr>
        <w:t xml:space="preserve">
      Размер пенсии по инвалидности и по случаю потери кормильца, назначенной до 1 января </w:t>
      </w:r>
    </w:p>
    <w:bookmarkEnd w:id="184"/>
    <w:p>
      <w:pPr>
        <w:spacing w:after="0"/>
        <w:ind w:left="0"/>
        <w:jc w:val="both"/>
      </w:pPr>
      <w:r>
        <w:rPr>
          <w:rFonts w:ascii="Times New Roman"/>
          <w:b w:val="false"/>
          <w:i w:val="false"/>
          <w:color w:val="000000"/>
          <w:sz w:val="28"/>
        </w:rPr>
        <w:t xml:space="preserve">1998 года ____________________________________________________ тенге.   </w:t>
      </w:r>
    </w:p>
    <w:p>
      <w:pPr>
        <w:spacing w:after="0"/>
        <w:ind w:left="0"/>
        <w:jc w:val="both"/>
      </w:pPr>
      <w:r>
        <w:rPr>
          <w:rFonts w:ascii="Times New Roman"/>
          <w:b w:val="false"/>
          <w:i w:val="false"/>
          <w:color w:val="000000"/>
          <w:sz w:val="28"/>
        </w:rPr>
        <w:t xml:space="preserve">                                                   (сумма прописью)</w:t>
      </w:r>
    </w:p>
    <w:p>
      <w:pPr>
        <w:spacing w:after="0"/>
        <w:ind w:left="0"/>
        <w:jc w:val="both"/>
      </w:pPr>
      <w:bookmarkStart w:name="z202" w:id="185"/>
      <w:r>
        <w:rPr>
          <w:rFonts w:ascii="Times New Roman"/>
          <w:b w:val="false"/>
          <w:i w:val="false"/>
          <w:color w:val="000000"/>
          <w:sz w:val="28"/>
        </w:rPr>
        <w:t xml:space="preserve">
      Реквизиты банка и номер банковского счета: _____________________________ </w:t>
      </w:r>
    </w:p>
    <w:bookmarkEnd w:id="185"/>
    <w:p>
      <w:pPr>
        <w:spacing w:after="0"/>
        <w:ind w:left="0"/>
        <w:jc w:val="both"/>
      </w:pPr>
      <w:r>
        <w:rPr>
          <w:rFonts w:ascii="Times New Roman"/>
          <w:b w:val="false"/>
          <w:i w:val="false"/>
          <w:color w:val="000000"/>
          <w:sz w:val="28"/>
        </w:rPr>
        <w:t xml:space="preserve">                                                                 (наименование, местонахождение банка)</w:t>
      </w:r>
    </w:p>
    <w:bookmarkStart w:name="z203" w:id="186"/>
    <w:p>
      <w:pPr>
        <w:spacing w:after="0"/>
        <w:ind w:left="0"/>
        <w:jc w:val="both"/>
      </w:pPr>
      <w:r>
        <w:rPr>
          <w:rFonts w:ascii="Times New Roman"/>
          <w:b w:val="false"/>
          <w:i w:val="false"/>
          <w:color w:val="000000"/>
          <w:sz w:val="28"/>
        </w:rPr>
        <w:t>
      БИК ________________________________________________________________</w:t>
      </w:r>
    </w:p>
    <w:bookmarkEnd w:id="186"/>
    <w:bookmarkStart w:name="z204" w:id="187"/>
    <w:p>
      <w:pPr>
        <w:spacing w:after="0"/>
        <w:ind w:left="0"/>
        <w:jc w:val="both"/>
      </w:pPr>
      <w:r>
        <w:rPr>
          <w:rFonts w:ascii="Times New Roman"/>
          <w:b w:val="false"/>
          <w:i w:val="false"/>
          <w:color w:val="000000"/>
          <w:sz w:val="28"/>
        </w:rPr>
        <w:t>
      БИН банка __________________________________________________________</w:t>
      </w:r>
    </w:p>
    <w:bookmarkEnd w:id="187"/>
    <w:bookmarkStart w:name="z205" w:id="188"/>
    <w:p>
      <w:pPr>
        <w:spacing w:after="0"/>
        <w:ind w:left="0"/>
        <w:jc w:val="both"/>
      </w:pPr>
      <w:r>
        <w:rPr>
          <w:rFonts w:ascii="Times New Roman"/>
          <w:b w:val="false"/>
          <w:i w:val="false"/>
          <w:color w:val="000000"/>
          <w:sz w:val="28"/>
        </w:rPr>
        <w:t>
      Номер банковского счета _____________________________________________</w:t>
      </w:r>
    </w:p>
    <w:bookmarkEnd w:id="188"/>
    <w:p>
      <w:pPr>
        <w:spacing w:after="0"/>
        <w:ind w:left="0"/>
        <w:jc w:val="both"/>
      </w:pPr>
      <w:bookmarkStart w:name="z206" w:id="189"/>
      <w:r>
        <w:rPr>
          <w:rFonts w:ascii="Times New Roman"/>
          <w:b w:val="false"/>
          <w:i w:val="false"/>
          <w:color w:val="000000"/>
          <w:sz w:val="28"/>
        </w:rPr>
        <w:t xml:space="preserve">
      М.П. Руководитель __________________________________________________  </w:t>
      </w:r>
    </w:p>
    <w:bookmarkEnd w:id="189"/>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bookmarkStart w:name="z207" w:id="190"/>
      <w:r>
        <w:rPr>
          <w:rFonts w:ascii="Times New Roman"/>
          <w:b w:val="false"/>
          <w:i w:val="false"/>
          <w:color w:val="000000"/>
          <w:sz w:val="28"/>
        </w:rPr>
        <w:t xml:space="preserve">
      Специалист ________________________________________________________ </w:t>
      </w:r>
    </w:p>
    <w:bookmarkEnd w:id="190"/>
    <w:p>
      <w:pPr>
        <w:spacing w:after="0"/>
        <w:ind w:left="0"/>
        <w:jc w:val="both"/>
      </w:pPr>
      <w:r>
        <w:rPr>
          <w:rFonts w:ascii="Times New Roman"/>
          <w:b w:val="false"/>
          <w:i w:val="false"/>
          <w:color w:val="000000"/>
          <w:sz w:val="28"/>
        </w:rPr>
        <w:t xml:space="preserve">                                      (подпись) (фамилия, имя, отчество (при наличии)</w:t>
      </w:r>
    </w:p>
    <w:bookmarkStart w:name="z208" w:id="191"/>
    <w:p>
      <w:pPr>
        <w:spacing w:after="0"/>
        <w:ind w:left="0"/>
        <w:jc w:val="both"/>
      </w:pPr>
      <w:r>
        <w:rPr>
          <w:rFonts w:ascii="Times New Roman"/>
          <w:b w:val="false"/>
          <w:i w:val="false"/>
          <w:color w:val="000000"/>
          <w:sz w:val="28"/>
        </w:rPr>
        <w:t>
      __________________________________</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 с 1 июля</w:t>
            </w:r>
            <w:r>
              <w:br/>
            </w:r>
            <w:r>
              <w:rPr>
                <w:rFonts w:ascii="Times New Roman"/>
                <w:b w:val="false"/>
                <w:i w:val="false"/>
                <w:color w:val="000000"/>
                <w:sz w:val="20"/>
              </w:rPr>
              <w:t>2022 года и 1 января 2023 года,</w:t>
            </w:r>
            <w:r>
              <w:br/>
            </w:r>
            <w:r>
              <w:rPr>
                <w:rFonts w:ascii="Times New Roman"/>
                <w:b w:val="false"/>
                <w:i w:val="false"/>
                <w:color w:val="000000"/>
                <w:sz w:val="20"/>
              </w:rPr>
              <w:t>имевшим на момент сокращения</w:t>
            </w:r>
            <w:r>
              <w:br/>
            </w:r>
            <w:r>
              <w:rPr>
                <w:rFonts w:ascii="Times New Roman"/>
                <w:b w:val="false"/>
                <w:i w:val="false"/>
                <w:color w:val="000000"/>
                <w:sz w:val="20"/>
              </w:rPr>
              <w:t>должности выслугу лет не менее</w:t>
            </w:r>
            <w:r>
              <w:br/>
            </w:r>
            <w:r>
              <w:rPr>
                <w:rFonts w:ascii="Times New Roman"/>
                <w:b w:val="false"/>
                <w:i w:val="false"/>
                <w:color w:val="000000"/>
                <w:sz w:val="20"/>
              </w:rPr>
              <w:t>двенадцати лет и шести месяцев</w:t>
            </w:r>
            <w:r>
              <w:br/>
            </w:r>
            <w:r>
              <w:rPr>
                <w:rFonts w:ascii="Times New Roman"/>
                <w:b w:val="false"/>
                <w:i w:val="false"/>
                <w:color w:val="000000"/>
                <w:sz w:val="20"/>
              </w:rPr>
              <w:t>непрерывной воинской службы,</w:t>
            </w:r>
            <w:r>
              <w:br/>
            </w:r>
            <w:r>
              <w:rPr>
                <w:rFonts w:ascii="Times New Roman"/>
                <w:b w:val="false"/>
                <w:i w:val="false"/>
                <w:color w:val="000000"/>
                <w:sz w:val="20"/>
              </w:rPr>
              <w:t>службы в специальных</w:t>
            </w:r>
            <w:r>
              <w:br/>
            </w:r>
            <w:r>
              <w:rPr>
                <w:rFonts w:ascii="Times New Roman"/>
                <w:b w:val="false"/>
                <w:i w:val="false"/>
                <w:color w:val="000000"/>
                <w:sz w:val="20"/>
              </w:rPr>
              <w:t>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1-ВС-повышение</w:t>
            </w:r>
          </w:p>
        </w:tc>
      </w:tr>
    </w:tbl>
    <w:bookmarkStart w:name="z211" w:id="192"/>
    <w:p>
      <w:pPr>
        <w:spacing w:after="0"/>
        <w:ind w:left="0"/>
        <w:jc w:val="left"/>
      </w:pPr>
      <w:r>
        <w:rPr>
          <w:rFonts w:ascii="Times New Roman"/>
          <w:b/>
          <w:i w:val="false"/>
          <w:color w:val="000000"/>
        </w:rPr>
        <w:t xml:space="preserve"> Выписка из пенсионного дела пенсионера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192"/>
    <w:bookmarkStart w:name="z212" w:id="193"/>
    <w:p>
      <w:pPr>
        <w:spacing w:after="0"/>
        <w:ind w:left="0"/>
        <w:jc w:val="both"/>
      </w:pPr>
      <w:r>
        <w:rPr>
          <w:rFonts w:ascii="Times New Roman"/>
          <w:b w:val="false"/>
          <w:i w:val="false"/>
          <w:color w:val="000000"/>
          <w:sz w:val="28"/>
        </w:rPr>
        <w:t>
      Пенсионное дело № ___________________________________________________</w:t>
      </w:r>
    </w:p>
    <w:bookmarkEnd w:id="193"/>
    <w:bookmarkStart w:name="z213" w:id="194"/>
    <w:p>
      <w:pPr>
        <w:spacing w:after="0"/>
        <w:ind w:left="0"/>
        <w:jc w:val="both"/>
      </w:pPr>
      <w:r>
        <w:rPr>
          <w:rFonts w:ascii="Times New Roman"/>
          <w:b w:val="false"/>
          <w:i w:val="false"/>
          <w:color w:val="000000"/>
          <w:sz w:val="28"/>
        </w:rPr>
        <w:t>
      Фамилия ____________________________________________________________</w:t>
      </w:r>
    </w:p>
    <w:bookmarkEnd w:id="194"/>
    <w:bookmarkStart w:name="z214" w:id="195"/>
    <w:p>
      <w:pPr>
        <w:spacing w:after="0"/>
        <w:ind w:left="0"/>
        <w:jc w:val="both"/>
      </w:pPr>
      <w:r>
        <w:rPr>
          <w:rFonts w:ascii="Times New Roman"/>
          <w:b w:val="false"/>
          <w:i w:val="false"/>
          <w:color w:val="000000"/>
          <w:sz w:val="28"/>
        </w:rPr>
        <w:t>
      Имя ________________________________________________________________</w:t>
      </w:r>
    </w:p>
    <w:bookmarkEnd w:id="195"/>
    <w:bookmarkStart w:name="z215" w:id="196"/>
    <w:p>
      <w:pPr>
        <w:spacing w:after="0"/>
        <w:ind w:left="0"/>
        <w:jc w:val="both"/>
      </w:pPr>
      <w:r>
        <w:rPr>
          <w:rFonts w:ascii="Times New Roman"/>
          <w:b w:val="false"/>
          <w:i w:val="false"/>
          <w:color w:val="000000"/>
          <w:sz w:val="28"/>
        </w:rPr>
        <w:t>
      Отчество (при наличии) _______________________________________________</w:t>
      </w:r>
    </w:p>
    <w:bookmarkEnd w:id="196"/>
    <w:bookmarkStart w:name="z216" w:id="197"/>
    <w:p>
      <w:pPr>
        <w:spacing w:after="0"/>
        <w:ind w:left="0"/>
        <w:jc w:val="both"/>
      </w:pPr>
      <w:r>
        <w:rPr>
          <w:rFonts w:ascii="Times New Roman"/>
          <w:b w:val="false"/>
          <w:i w:val="false"/>
          <w:color w:val="000000"/>
          <w:sz w:val="28"/>
        </w:rPr>
        <w:t>
      Дата рождения "_____" ___________ _______ года</w:t>
      </w:r>
    </w:p>
    <w:bookmarkEnd w:id="197"/>
    <w:bookmarkStart w:name="z217" w:id="198"/>
    <w:p>
      <w:pPr>
        <w:spacing w:after="0"/>
        <w:ind w:left="0"/>
        <w:jc w:val="both"/>
      </w:pPr>
      <w:r>
        <w:rPr>
          <w:rFonts w:ascii="Times New Roman"/>
          <w:b w:val="false"/>
          <w:i w:val="false"/>
          <w:color w:val="000000"/>
          <w:sz w:val="28"/>
        </w:rPr>
        <w:t>
      Дата назначения пенсионных выплат за выслугу лет "____" _____ _____ года</w:t>
      </w:r>
    </w:p>
    <w:bookmarkEnd w:id="198"/>
    <w:bookmarkStart w:name="z218" w:id="199"/>
    <w:p>
      <w:pPr>
        <w:spacing w:after="0"/>
        <w:ind w:left="0"/>
        <w:jc w:val="both"/>
      </w:pPr>
      <w:r>
        <w:rPr>
          <w:rFonts w:ascii="Times New Roman"/>
          <w:b w:val="false"/>
          <w:i w:val="false"/>
          <w:color w:val="000000"/>
          <w:sz w:val="28"/>
        </w:rPr>
        <w:t>
      Индивидуальный идентификационный номер _____________________________</w:t>
      </w:r>
    </w:p>
    <w:bookmarkEnd w:id="199"/>
    <w:bookmarkStart w:name="z219" w:id="200"/>
    <w:p>
      <w:pPr>
        <w:spacing w:after="0"/>
        <w:ind w:left="0"/>
        <w:jc w:val="both"/>
      </w:pPr>
      <w:r>
        <w:rPr>
          <w:rFonts w:ascii="Times New Roman"/>
          <w:b w:val="false"/>
          <w:i w:val="false"/>
          <w:color w:val="000000"/>
          <w:sz w:val="28"/>
        </w:rPr>
        <w:t>
      Размер пенсионных выплат за выслугу лет до "___" ________ ______ года</w:t>
      </w:r>
    </w:p>
    <w:bookmarkEnd w:id="200"/>
    <w:p>
      <w:pPr>
        <w:spacing w:after="0"/>
        <w:ind w:left="0"/>
        <w:jc w:val="both"/>
      </w:pPr>
      <w:bookmarkStart w:name="z220" w:id="201"/>
      <w:r>
        <w:rPr>
          <w:rFonts w:ascii="Times New Roman"/>
          <w:b w:val="false"/>
          <w:i w:val="false"/>
          <w:color w:val="000000"/>
          <w:sz w:val="28"/>
        </w:rPr>
        <w:t xml:space="preserve">
      _______________________________________________________________тенге.  </w:t>
      </w:r>
    </w:p>
    <w:bookmarkEnd w:id="201"/>
    <w:p>
      <w:pPr>
        <w:spacing w:after="0"/>
        <w:ind w:left="0"/>
        <w:jc w:val="both"/>
      </w:pPr>
      <w:r>
        <w:rPr>
          <w:rFonts w:ascii="Times New Roman"/>
          <w:b w:val="false"/>
          <w:i w:val="false"/>
          <w:color w:val="000000"/>
          <w:sz w:val="28"/>
        </w:rPr>
        <w:t xml:space="preserve">                                              (сумма прописью)</w:t>
      </w:r>
    </w:p>
    <w:bookmarkStart w:name="z221" w:id="202"/>
    <w:p>
      <w:pPr>
        <w:spacing w:after="0"/>
        <w:ind w:left="0"/>
        <w:jc w:val="both"/>
      </w:pPr>
      <w:r>
        <w:rPr>
          <w:rFonts w:ascii="Times New Roman"/>
          <w:b w:val="false"/>
          <w:i w:val="false"/>
          <w:color w:val="000000"/>
          <w:sz w:val="28"/>
        </w:rPr>
        <w:t>
      Доплата до размера государственного социального пособия по инвалидности</w:t>
      </w:r>
    </w:p>
    <w:bookmarkEnd w:id="202"/>
    <w:p>
      <w:pPr>
        <w:spacing w:after="0"/>
        <w:ind w:left="0"/>
        <w:jc w:val="both"/>
      </w:pPr>
      <w:bookmarkStart w:name="z222" w:id="203"/>
      <w:r>
        <w:rPr>
          <w:rFonts w:ascii="Times New Roman"/>
          <w:b w:val="false"/>
          <w:i w:val="false"/>
          <w:color w:val="000000"/>
          <w:sz w:val="28"/>
        </w:rPr>
        <w:t xml:space="preserve">
      ______________________________________________________________ тенге.  </w:t>
      </w:r>
    </w:p>
    <w:bookmarkEnd w:id="203"/>
    <w:p>
      <w:pPr>
        <w:spacing w:after="0"/>
        <w:ind w:left="0"/>
        <w:jc w:val="both"/>
      </w:pPr>
      <w:r>
        <w:rPr>
          <w:rFonts w:ascii="Times New Roman"/>
          <w:b w:val="false"/>
          <w:i w:val="false"/>
          <w:color w:val="000000"/>
          <w:sz w:val="28"/>
        </w:rPr>
        <w:t xml:space="preserve">                                              (сумма прописью)</w:t>
      </w:r>
    </w:p>
    <w:p>
      <w:pPr>
        <w:spacing w:after="0"/>
        <w:ind w:left="0"/>
        <w:jc w:val="both"/>
      </w:pPr>
      <w:bookmarkStart w:name="z223" w:id="204"/>
      <w:r>
        <w:rPr>
          <w:rFonts w:ascii="Times New Roman"/>
          <w:b w:val="false"/>
          <w:i w:val="false"/>
          <w:color w:val="000000"/>
          <w:sz w:val="28"/>
        </w:rPr>
        <w:t>
      Итоговый размер пенсионных выплат за выслугу лет и доплаты к пенсионным выплатам за выслугу лет до размера государственного социального пособия по инвалидности</w:t>
      </w:r>
    </w:p>
    <w:bookmarkEnd w:id="204"/>
    <w:p>
      <w:pPr>
        <w:spacing w:after="0"/>
        <w:ind w:left="0"/>
        <w:jc w:val="both"/>
      </w:pPr>
      <w:r>
        <w:rPr>
          <w:rFonts w:ascii="Times New Roman"/>
          <w:b w:val="false"/>
          <w:i w:val="false"/>
          <w:color w:val="000000"/>
          <w:sz w:val="28"/>
        </w:rPr>
        <w:t xml:space="preserve">_____________________________________________________________ тенге.  </w:t>
      </w:r>
    </w:p>
    <w:p>
      <w:pPr>
        <w:spacing w:after="0"/>
        <w:ind w:left="0"/>
        <w:jc w:val="both"/>
      </w:pPr>
      <w:r>
        <w:rPr>
          <w:rFonts w:ascii="Times New Roman"/>
          <w:b w:val="false"/>
          <w:i w:val="false"/>
          <w:color w:val="000000"/>
          <w:sz w:val="28"/>
        </w:rPr>
        <w:t xml:space="preserve">                                              (сумма прописью)</w:t>
      </w:r>
    </w:p>
    <w:bookmarkStart w:name="z224" w:id="205"/>
    <w:p>
      <w:pPr>
        <w:spacing w:after="0"/>
        <w:ind w:left="0"/>
        <w:jc w:val="both"/>
      </w:pPr>
      <w:r>
        <w:rPr>
          <w:rFonts w:ascii="Times New Roman"/>
          <w:b w:val="false"/>
          <w:i w:val="false"/>
          <w:color w:val="000000"/>
          <w:sz w:val="28"/>
        </w:rPr>
        <w:t>
      Сумма доплат (переплат)_________________________________________ тенге.</w:t>
      </w:r>
    </w:p>
    <w:bookmarkEnd w:id="205"/>
    <w:bookmarkStart w:name="z225" w:id="206"/>
    <w:p>
      <w:pPr>
        <w:spacing w:after="0"/>
        <w:ind w:left="0"/>
        <w:jc w:val="both"/>
      </w:pPr>
      <w:r>
        <w:rPr>
          <w:rFonts w:ascii="Times New Roman"/>
          <w:b w:val="false"/>
          <w:i w:val="false"/>
          <w:color w:val="000000"/>
          <w:sz w:val="28"/>
        </w:rPr>
        <w:t>
      За период с "___" __________ 20___ года по "___" ___________ 20______ года</w:t>
      </w:r>
    </w:p>
    <w:bookmarkEnd w:id="206"/>
    <w:bookmarkStart w:name="z226" w:id="207"/>
    <w:p>
      <w:pPr>
        <w:spacing w:after="0"/>
        <w:ind w:left="0"/>
        <w:jc w:val="both"/>
      </w:pPr>
      <w:r>
        <w:rPr>
          <w:rFonts w:ascii="Times New Roman"/>
          <w:b w:val="false"/>
          <w:i w:val="false"/>
          <w:color w:val="000000"/>
          <w:sz w:val="28"/>
        </w:rPr>
        <w:t>
      Размер государственной базовой пенсионной выплаты до "_____" ______ 20___ года</w:t>
      </w:r>
    </w:p>
    <w:bookmarkEnd w:id="207"/>
    <w:p>
      <w:pPr>
        <w:spacing w:after="0"/>
        <w:ind w:left="0"/>
        <w:jc w:val="both"/>
      </w:pPr>
      <w:bookmarkStart w:name="z227" w:id="208"/>
      <w:r>
        <w:rPr>
          <w:rFonts w:ascii="Times New Roman"/>
          <w:b w:val="false"/>
          <w:i w:val="false"/>
          <w:color w:val="000000"/>
          <w:sz w:val="28"/>
        </w:rPr>
        <w:t xml:space="preserve">
      _______________________________________________________________ тенге.  </w:t>
      </w:r>
    </w:p>
    <w:bookmarkEnd w:id="208"/>
    <w:p>
      <w:pPr>
        <w:spacing w:after="0"/>
        <w:ind w:left="0"/>
        <w:jc w:val="both"/>
      </w:pPr>
      <w:r>
        <w:rPr>
          <w:rFonts w:ascii="Times New Roman"/>
          <w:b w:val="false"/>
          <w:i w:val="false"/>
          <w:color w:val="000000"/>
          <w:sz w:val="28"/>
        </w:rPr>
        <w:t xml:space="preserve">                                               (сумма прописью)</w:t>
      </w:r>
    </w:p>
    <w:bookmarkStart w:name="z228" w:id="209"/>
    <w:p>
      <w:pPr>
        <w:spacing w:after="0"/>
        <w:ind w:left="0"/>
        <w:jc w:val="both"/>
      </w:pPr>
      <w:r>
        <w:rPr>
          <w:rFonts w:ascii="Times New Roman"/>
          <w:b w:val="false"/>
          <w:i w:val="false"/>
          <w:color w:val="000000"/>
          <w:sz w:val="28"/>
        </w:rPr>
        <w:t>
      Сумма доплат (переплат) _________________________________________ тенге.</w:t>
      </w:r>
    </w:p>
    <w:bookmarkEnd w:id="209"/>
    <w:bookmarkStart w:name="z229" w:id="210"/>
    <w:p>
      <w:pPr>
        <w:spacing w:after="0"/>
        <w:ind w:left="0"/>
        <w:jc w:val="both"/>
      </w:pPr>
      <w:r>
        <w:rPr>
          <w:rFonts w:ascii="Times New Roman"/>
          <w:b w:val="false"/>
          <w:i w:val="false"/>
          <w:color w:val="000000"/>
          <w:sz w:val="28"/>
        </w:rPr>
        <w:t>
      За период с "____" __________ 20____ года по "_____" ________ 20_____ года</w:t>
      </w:r>
    </w:p>
    <w:bookmarkEnd w:id="210"/>
    <w:bookmarkStart w:name="z230" w:id="211"/>
    <w:p>
      <w:pPr>
        <w:spacing w:after="0"/>
        <w:ind w:left="0"/>
        <w:jc w:val="both"/>
      </w:pPr>
      <w:r>
        <w:rPr>
          <w:rFonts w:ascii="Times New Roman"/>
          <w:b w:val="false"/>
          <w:i w:val="false"/>
          <w:color w:val="000000"/>
          <w:sz w:val="28"/>
        </w:rPr>
        <w:t>
      Размер пенсионных выплат за выслугу лет с "____" __________ 20______ года</w:t>
      </w:r>
    </w:p>
    <w:bookmarkEnd w:id="211"/>
    <w:p>
      <w:pPr>
        <w:spacing w:after="0"/>
        <w:ind w:left="0"/>
        <w:jc w:val="both"/>
      </w:pPr>
      <w:bookmarkStart w:name="z231" w:id="212"/>
      <w:r>
        <w:rPr>
          <w:rFonts w:ascii="Times New Roman"/>
          <w:b w:val="false"/>
          <w:i w:val="false"/>
          <w:color w:val="000000"/>
          <w:sz w:val="28"/>
        </w:rPr>
        <w:t xml:space="preserve">
      _______________________________________________________________ тенге.  </w:t>
      </w:r>
    </w:p>
    <w:bookmarkEnd w:id="212"/>
    <w:p>
      <w:pPr>
        <w:spacing w:after="0"/>
        <w:ind w:left="0"/>
        <w:jc w:val="both"/>
      </w:pPr>
      <w:r>
        <w:rPr>
          <w:rFonts w:ascii="Times New Roman"/>
          <w:b w:val="false"/>
          <w:i w:val="false"/>
          <w:color w:val="000000"/>
          <w:sz w:val="28"/>
        </w:rPr>
        <w:t xml:space="preserve">                                                (сумма прописью)</w:t>
      </w:r>
    </w:p>
    <w:bookmarkStart w:name="z232" w:id="213"/>
    <w:p>
      <w:pPr>
        <w:spacing w:after="0"/>
        <w:ind w:left="0"/>
        <w:jc w:val="both"/>
      </w:pPr>
      <w:r>
        <w:rPr>
          <w:rFonts w:ascii="Times New Roman"/>
          <w:b w:val="false"/>
          <w:i w:val="false"/>
          <w:color w:val="000000"/>
          <w:sz w:val="28"/>
        </w:rPr>
        <w:t>
      Размер государственной базовой пенсионной выплаты с "___" _____ 20__ года:</w:t>
      </w:r>
    </w:p>
    <w:bookmarkEnd w:id="213"/>
    <w:p>
      <w:pPr>
        <w:spacing w:after="0"/>
        <w:ind w:left="0"/>
        <w:jc w:val="both"/>
      </w:pPr>
      <w:bookmarkStart w:name="z233" w:id="214"/>
      <w:r>
        <w:rPr>
          <w:rFonts w:ascii="Times New Roman"/>
          <w:b w:val="false"/>
          <w:i w:val="false"/>
          <w:color w:val="000000"/>
          <w:sz w:val="28"/>
        </w:rPr>
        <w:t xml:space="preserve">
      ______________________________________________________________ тенге. </w:t>
      </w:r>
    </w:p>
    <w:bookmarkEnd w:id="214"/>
    <w:p>
      <w:pPr>
        <w:spacing w:after="0"/>
        <w:ind w:left="0"/>
        <w:jc w:val="both"/>
      </w:pPr>
      <w:r>
        <w:rPr>
          <w:rFonts w:ascii="Times New Roman"/>
          <w:b w:val="false"/>
          <w:i w:val="false"/>
          <w:color w:val="000000"/>
          <w:sz w:val="28"/>
        </w:rPr>
        <w:t xml:space="preserve">                                                (сумма прописью)</w:t>
      </w:r>
    </w:p>
    <w:p>
      <w:pPr>
        <w:spacing w:after="0"/>
        <w:ind w:left="0"/>
        <w:jc w:val="both"/>
      </w:pPr>
      <w:bookmarkStart w:name="z234" w:id="215"/>
      <w:r>
        <w:rPr>
          <w:rFonts w:ascii="Times New Roman"/>
          <w:b w:val="false"/>
          <w:i w:val="false"/>
          <w:color w:val="000000"/>
          <w:sz w:val="28"/>
        </w:rPr>
        <w:t xml:space="preserve">
      М.П. Руководитель ______________ ______________________________________  </w:t>
      </w:r>
    </w:p>
    <w:bookmarkEnd w:id="215"/>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bookmarkStart w:name="z235" w:id="216"/>
      <w:r>
        <w:rPr>
          <w:rFonts w:ascii="Times New Roman"/>
          <w:b w:val="false"/>
          <w:i w:val="false"/>
          <w:color w:val="000000"/>
          <w:sz w:val="28"/>
        </w:rPr>
        <w:t xml:space="preserve">
      Специалист ____________________ ______________________________________ </w:t>
      </w:r>
    </w:p>
    <w:bookmarkEnd w:id="216"/>
    <w:p>
      <w:pPr>
        <w:spacing w:after="0"/>
        <w:ind w:left="0"/>
        <w:jc w:val="both"/>
      </w:pPr>
      <w:r>
        <w:rPr>
          <w:rFonts w:ascii="Times New Roman"/>
          <w:b w:val="false"/>
          <w:i w:val="false"/>
          <w:color w:val="000000"/>
          <w:sz w:val="28"/>
        </w:rPr>
        <w:t xml:space="preserve">                                         (подпись) (фамилия, имя, отчество (при наличии)</w:t>
      </w:r>
    </w:p>
    <w:bookmarkStart w:name="z236" w:id="217"/>
    <w:p>
      <w:pPr>
        <w:spacing w:after="0"/>
        <w:ind w:left="0"/>
        <w:jc w:val="both"/>
      </w:pPr>
      <w:r>
        <w:rPr>
          <w:rFonts w:ascii="Times New Roman"/>
          <w:b w:val="false"/>
          <w:i w:val="false"/>
          <w:color w:val="000000"/>
          <w:sz w:val="28"/>
        </w:rPr>
        <w:t>
      __________________________________</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внутренних дел Республики</w:t>
            </w:r>
            <w:r>
              <w:br/>
            </w:r>
            <w:r>
              <w:rPr>
                <w:rFonts w:ascii="Times New Roman"/>
                <w:b w:val="false"/>
                <w:i w:val="false"/>
                <w:color w:val="000000"/>
                <w:sz w:val="20"/>
              </w:rPr>
              <w:t>Казахстан с 1 июля 2022 года и 1</w:t>
            </w:r>
            <w:r>
              <w:br/>
            </w:r>
            <w:r>
              <w:rPr>
                <w:rFonts w:ascii="Times New Roman"/>
                <w:b w:val="false"/>
                <w:i w:val="false"/>
                <w:color w:val="000000"/>
                <w:sz w:val="20"/>
              </w:rPr>
              <w:t>января 2023 года, имевшим на</w:t>
            </w:r>
            <w:r>
              <w:br/>
            </w:r>
            <w:r>
              <w:rPr>
                <w:rFonts w:ascii="Times New Roman"/>
                <w:b w:val="false"/>
                <w:i w:val="false"/>
                <w:color w:val="000000"/>
                <w:sz w:val="20"/>
              </w:rPr>
              <w:t>момент сокращения должности</w:t>
            </w:r>
            <w:r>
              <w:br/>
            </w:r>
            <w:r>
              <w:rPr>
                <w:rFonts w:ascii="Times New Roman"/>
                <w:b w:val="false"/>
                <w:i w:val="false"/>
                <w:color w:val="000000"/>
                <w:sz w:val="20"/>
              </w:rPr>
              <w:t>выслугу лет не менее</w:t>
            </w:r>
            <w:r>
              <w:br/>
            </w:r>
            <w:r>
              <w:rPr>
                <w:rFonts w:ascii="Times New Roman"/>
                <w:b w:val="false"/>
                <w:i w:val="false"/>
                <w:color w:val="000000"/>
                <w:sz w:val="20"/>
              </w:rPr>
              <w:t>двенадцати лет и шести месяцев</w:t>
            </w:r>
            <w:r>
              <w:br/>
            </w:r>
            <w:r>
              <w:rPr>
                <w:rFonts w:ascii="Times New Roman"/>
                <w:b w:val="false"/>
                <w:i w:val="false"/>
                <w:color w:val="000000"/>
                <w:sz w:val="20"/>
              </w:rPr>
              <w:t>непрерывной воинской службы,</w:t>
            </w:r>
            <w:r>
              <w:br/>
            </w:r>
            <w:r>
              <w:rPr>
                <w:rFonts w:ascii="Times New Roman"/>
                <w:b w:val="false"/>
                <w:i w:val="false"/>
                <w:color w:val="000000"/>
                <w:sz w:val="20"/>
              </w:rPr>
              <w:t>службы в специальных</w:t>
            </w:r>
            <w:r>
              <w:br/>
            </w:r>
            <w:r>
              <w:rPr>
                <w:rFonts w:ascii="Times New Roman"/>
                <w:b w:val="false"/>
                <w:i w:val="false"/>
                <w:color w:val="000000"/>
                <w:sz w:val="20"/>
              </w:rPr>
              <w:t>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 xml:space="preserve">организациях, расположенных в </w:t>
            </w:r>
            <w:r>
              <w:br/>
            </w:r>
            <w:r>
              <w:rPr>
                <w:rFonts w:ascii="Times New Roman"/>
                <w:b w:val="false"/>
                <w:i w:val="false"/>
                <w:color w:val="000000"/>
                <w:sz w:val="20"/>
              </w:rPr>
              <w:t xml:space="preserve">следственных изоляторах и </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bl>
    <w:bookmarkStart w:name="z238" w:id="218"/>
    <w:p>
      <w:pPr>
        <w:spacing w:after="0"/>
        <w:ind w:left="0"/>
        <w:jc w:val="left"/>
      </w:pPr>
      <w:r>
        <w:rPr>
          <w:rFonts w:ascii="Times New Roman"/>
          <w:b/>
          <w:i w:val="false"/>
          <w:color w:val="000000"/>
        </w:rPr>
        <w:t xml:space="preserve"> Выписка из пенсионного дела пенсионера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218"/>
    <w:bookmarkStart w:name="z239" w:id="219"/>
    <w:p>
      <w:pPr>
        <w:spacing w:after="0"/>
        <w:ind w:left="0"/>
        <w:jc w:val="both"/>
      </w:pPr>
      <w:r>
        <w:rPr>
          <w:rFonts w:ascii="Times New Roman"/>
          <w:b w:val="false"/>
          <w:i w:val="false"/>
          <w:color w:val="000000"/>
          <w:sz w:val="28"/>
        </w:rPr>
        <w:t>
      Дело № _______</w:t>
      </w:r>
    </w:p>
    <w:bookmarkEnd w:id="219"/>
    <w:bookmarkStart w:name="z240" w:id="220"/>
    <w:p>
      <w:pPr>
        <w:spacing w:after="0"/>
        <w:ind w:left="0"/>
        <w:jc w:val="both"/>
      </w:pPr>
      <w:r>
        <w:rPr>
          <w:rFonts w:ascii="Times New Roman"/>
          <w:b w:val="false"/>
          <w:i w:val="false"/>
          <w:color w:val="000000"/>
          <w:sz w:val="28"/>
        </w:rPr>
        <w:t>
      Фамилия ____________________________________________________________</w:t>
      </w:r>
    </w:p>
    <w:bookmarkEnd w:id="220"/>
    <w:bookmarkStart w:name="z241" w:id="221"/>
    <w:p>
      <w:pPr>
        <w:spacing w:after="0"/>
        <w:ind w:left="0"/>
        <w:jc w:val="both"/>
      </w:pPr>
      <w:r>
        <w:rPr>
          <w:rFonts w:ascii="Times New Roman"/>
          <w:b w:val="false"/>
          <w:i w:val="false"/>
          <w:color w:val="000000"/>
          <w:sz w:val="28"/>
        </w:rPr>
        <w:t>
      Имя ________________________________________________________________</w:t>
      </w:r>
    </w:p>
    <w:bookmarkEnd w:id="221"/>
    <w:bookmarkStart w:name="z242" w:id="222"/>
    <w:p>
      <w:pPr>
        <w:spacing w:after="0"/>
        <w:ind w:left="0"/>
        <w:jc w:val="both"/>
      </w:pPr>
      <w:r>
        <w:rPr>
          <w:rFonts w:ascii="Times New Roman"/>
          <w:b w:val="false"/>
          <w:i w:val="false"/>
          <w:color w:val="000000"/>
          <w:sz w:val="28"/>
        </w:rPr>
        <w:t>
      Отчество (при наличии) _______________________________________________</w:t>
      </w:r>
    </w:p>
    <w:bookmarkEnd w:id="222"/>
    <w:bookmarkStart w:name="z243" w:id="223"/>
    <w:p>
      <w:pPr>
        <w:spacing w:after="0"/>
        <w:ind w:left="0"/>
        <w:jc w:val="both"/>
      </w:pPr>
      <w:r>
        <w:rPr>
          <w:rFonts w:ascii="Times New Roman"/>
          <w:b w:val="false"/>
          <w:i w:val="false"/>
          <w:color w:val="000000"/>
          <w:sz w:val="28"/>
        </w:rPr>
        <w:t>
      Дата рождения _______________________________________________________</w:t>
      </w:r>
    </w:p>
    <w:bookmarkEnd w:id="223"/>
    <w:p>
      <w:pPr>
        <w:spacing w:after="0"/>
        <w:ind w:left="0"/>
        <w:jc w:val="both"/>
      </w:pPr>
      <w:bookmarkStart w:name="z244" w:id="224"/>
      <w:r>
        <w:rPr>
          <w:rFonts w:ascii="Times New Roman"/>
          <w:b w:val="false"/>
          <w:i w:val="false"/>
          <w:color w:val="000000"/>
          <w:sz w:val="28"/>
        </w:rPr>
        <w:t>
      Дата назначения пособия ______________________________________________</w:t>
      </w:r>
    </w:p>
    <w:bookmarkEnd w:id="224"/>
    <w:p>
      <w:pPr>
        <w:spacing w:after="0"/>
        <w:ind w:left="0"/>
        <w:jc w:val="both"/>
      </w:pPr>
      <w:r>
        <w:rPr>
          <w:rFonts w:ascii="Times New Roman"/>
          <w:b w:val="false"/>
          <w:i w:val="false"/>
          <w:color w:val="000000"/>
          <w:sz w:val="28"/>
        </w:rPr>
        <w:t xml:space="preserve">                                                                      (число, месяц, год)</w:t>
      </w:r>
    </w:p>
    <w:bookmarkStart w:name="z245" w:id="225"/>
    <w:p>
      <w:pPr>
        <w:spacing w:after="0"/>
        <w:ind w:left="0"/>
        <w:jc w:val="both"/>
      </w:pPr>
      <w:r>
        <w:rPr>
          <w:rFonts w:ascii="Times New Roman"/>
          <w:b w:val="false"/>
          <w:i w:val="false"/>
          <w:color w:val="000000"/>
          <w:sz w:val="28"/>
        </w:rPr>
        <w:t>
      Адрес места жительства (фактический) __________________________________</w:t>
      </w:r>
    </w:p>
    <w:bookmarkEnd w:id="225"/>
    <w:bookmarkStart w:name="z246" w:id="226"/>
    <w:p>
      <w:pPr>
        <w:spacing w:after="0"/>
        <w:ind w:left="0"/>
        <w:jc w:val="both"/>
      </w:pPr>
      <w:r>
        <w:rPr>
          <w:rFonts w:ascii="Times New Roman"/>
          <w:b w:val="false"/>
          <w:i w:val="false"/>
          <w:color w:val="000000"/>
          <w:sz w:val="28"/>
        </w:rPr>
        <w:t>
      Удостоверение личности № ______ от "____" ___________ __________ года</w:t>
      </w:r>
    </w:p>
    <w:bookmarkEnd w:id="226"/>
    <w:bookmarkStart w:name="z247" w:id="227"/>
    <w:p>
      <w:pPr>
        <w:spacing w:after="0"/>
        <w:ind w:left="0"/>
        <w:jc w:val="both"/>
      </w:pPr>
      <w:r>
        <w:rPr>
          <w:rFonts w:ascii="Times New Roman"/>
          <w:b w:val="false"/>
          <w:i w:val="false"/>
          <w:color w:val="000000"/>
          <w:sz w:val="28"/>
        </w:rPr>
        <w:t>
      Кем выдан __________________________________________________________</w:t>
      </w:r>
    </w:p>
    <w:bookmarkEnd w:id="227"/>
    <w:bookmarkStart w:name="z248" w:id="228"/>
    <w:p>
      <w:pPr>
        <w:spacing w:after="0"/>
        <w:ind w:left="0"/>
        <w:jc w:val="both"/>
      </w:pPr>
      <w:r>
        <w:rPr>
          <w:rFonts w:ascii="Times New Roman"/>
          <w:b w:val="false"/>
          <w:i w:val="false"/>
          <w:color w:val="000000"/>
          <w:sz w:val="28"/>
        </w:rPr>
        <w:t>
      ИИН _______________________________________________________________</w:t>
      </w:r>
    </w:p>
    <w:bookmarkEnd w:id="228"/>
    <w:bookmarkStart w:name="z249" w:id="229"/>
    <w:p>
      <w:pPr>
        <w:spacing w:after="0"/>
        <w:ind w:left="0"/>
        <w:jc w:val="both"/>
      </w:pPr>
      <w:r>
        <w:rPr>
          <w:rFonts w:ascii="Times New Roman"/>
          <w:b w:val="false"/>
          <w:i w:val="false"/>
          <w:color w:val="000000"/>
          <w:sz w:val="28"/>
        </w:rPr>
        <w:t>
      Вид пособия: ________________________________________________________</w:t>
      </w:r>
    </w:p>
    <w:bookmarkEnd w:id="229"/>
    <w:bookmarkStart w:name="z250" w:id="230"/>
    <w:p>
      <w:pPr>
        <w:spacing w:after="0"/>
        <w:ind w:left="0"/>
        <w:jc w:val="both"/>
      </w:pPr>
      <w:r>
        <w:rPr>
          <w:rFonts w:ascii="Times New Roman"/>
          <w:b w:val="false"/>
          <w:i w:val="false"/>
          <w:color w:val="000000"/>
          <w:sz w:val="28"/>
        </w:rPr>
        <w:t>
      По инвалидности справка МСЭ № ____ от "___" ___ 20__ года</w:t>
      </w:r>
    </w:p>
    <w:bookmarkEnd w:id="230"/>
    <w:bookmarkStart w:name="z251" w:id="231"/>
    <w:p>
      <w:pPr>
        <w:spacing w:after="0"/>
        <w:ind w:left="0"/>
        <w:jc w:val="both"/>
      </w:pPr>
      <w:r>
        <w:rPr>
          <w:rFonts w:ascii="Times New Roman"/>
          <w:b w:val="false"/>
          <w:i w:val="false"/>
          <w:color w:val="000000"/>
          <w:sz w:val="28"/>
        </w:rPr>
        <w:t>
      По случаю потери кормильца (справка о смерти кормильца)</w:t>
      </w:r>
    </w:p>
    <w:bookmarkEnd w:id="231"/>
    <w:bookmarkStart w:name="z252" w:id="232"/>
    <w:p>
      <w:pPr>
        <w:spacing w:after="0"/>
        <w:ind w:left="0"/>
        <w:jc w:val="both"/>
      </w:pPr>
      <w:r>
        <w:rPr>
          <w:rFonts w:ascii="Times New Roman"/>
          <w:b w:val="false"/>
          <w:i w:val="false"/>
          <w:color w:val="000000"/>
          <w:sz w:val="28"/>
        </w:rPr>
        <w:t>
      № ______ от "____" __________ _____ года</w:t>
      </w:r>
    </w:p>
    <w:bookmarkEnd w:id="232"/>
    <w:bookmarkStart w:name="z253" w:id="233"/>
    <w:p>
      <w:pPr>
        <w:spacing w:after="0"/>
        <w:ind w:left="0"/>
        <w:jc w:val="both"/>
      </w:pPr>
      <w:r>
        <w:rPr>
          <w:rFonts w:ascii="Times New Roman"/>
          <w:b w:val="false"/>
          <w:i w:val="false"/>
          <w:color w:val="000000"/>
          <w:sz w:val="28"/>
        </w:rPr>
        <w:t>
      Размер пособия до "__" _______ 20____ года______________________________</w:t>
      </w:r>
    </w:p>
    <w:bookmarkEnd w:id="233"/>
    <w:p>
      <w:pPr>
        <w:spacing w:after="0"/>
        <w:ind w:left="0"/>
        <w:jc w:val="both"/>
      </w:pPr>
      <w:bookmarkStart w:name="z254" w:id="234"/>
      <w:r>
        <w:rPr>
          <w:rFonts w:ascii="Times New Roman"/>
          <w:b w:val="false"/>
          <w:i w:val="false"/>
          <w:color w:val="000000"/>
          <w:sz w:val="28"/>
        </w:rPr>
        <w:t xml:space="preserve">
      __________________________________________________________________ тенге  </w:t>
      </w:r>
    </w:p>
    <w:bookmarkEnd w:id="234"/>
    <w:p>
      <w:pPr>
        <w:spacing w:after="0"/>
        <w:ind w:left="0"/>
        <w:jc w:val="both"/>
      </w:pPr>
      <w:r>
        <w:rPr>
          <w:rFonts w:ascii="Times New Roman"/>
          <w:b w:val="false"/>
          <w:i w:val="false"/>
          <w:color w:val="000000"/>
          <w:sz w:val="28"/>
        </w:rPr>
        <w:t xml:space="preserve">                                                 (сумма прописью)</w:t>
      </w:r>
    </w:p>
    <w:bookmarkStart w:name="z255" w:id="235"/>
    <w:p>
      <w:pPr>
        <w:spacing w:after="0"/>
        <w:ind w:left="0"/>
        <w:jc w:val="both"/>
      </w:pPr>
      <w:r>
        <w:rPr>
          <w:rFonts w:ascii="Times New Roman"/>
          <w:b w:val="false"/>
          <w:i w:val="false"/>
          <w:color w:val="000000"/>
          <w:sz w:val="28"/>
        </w:rPr>
        <w:t>
      Размер пособия с "__" _______ 20__ года: ___________________________ тенге</w:t>
      </w:r>
    </w:p>
    <w:bookmarkEnd w:id="235"/>
    <w:p>
      <w:pPr>
        <w:spacing w:after="0"/>
        <w:ind w:left="0"/>
        <w:jc w:val="both"/>
      </w:pPr>
      <w:bookmarkStart w:name="z256" w:id="236"/>
      <w:r>
        <w:rPr>
          <w:rFonts w:ascii="Times New Roman"/>
          <w:b w:val="false"/>
          <w:i w:val="false"/>
          <w:color w:val="000000"/>
          <w:sz w:val="28"/>
        </w:rPr>
        <w:t>
      _____________________________________________________________________</w:t>
      </w:r>
    </w:p>
    <w:bookmarkEnd w:id="236"/>
    <w:p>
      <w:pPr>
        <w:spacing w:after="0"/>
        <w:ind w:left="0"/>
        <w:jc w:val="both"/>
      </w:pPr>
      <w:r>
        <w:rPr>
          <w:rFonts w:ascii="Times New Roman"/>
          <w:b w:val="false"/>
          <w:i w:val="false"/>
          <w:color w:val="000000"/>
          <w:sz w:val="28"/>
        </w:rPr>
        <w:t xml:space="preserve">                                                 (сумма прописью)</w:t>
      </w:r>
    </w:p>
    <w:bookmarkStart w:name="z257" w:id="237"/>
    <w:p>
      <w:pPr>
        <w:spacing w:after="0"/>
        <w:ind w:left="0"/>
        <w:jc w:val="both"/>
      </w:pPr>
      <w:r>
        <w:rPr>
          <w:rFonts w:ascii="Times New Roman"/>
          <w:b w:val="false"/>
          <w:i w:val="false"/>
          <w:color w:val="000000"/>
          <w:sz w:val="28"/>
        </w:rPr>
        <w:t>
      Изменение размера пособии по причинам: ________________________________</w:t>
      </w:r>
    </w:p>
    <w:bookmarkEnd w:id="237"/>
    <w:bookmarkStart w:name="z258" w:id="238"/>
    <w:p>
      <w:pPr>
        <w:spacing w:after="0"/>
        <w:ind w:left="0"/>
        <w:jc w:val="both"/>
      </w:pPr>
      <w:r>
        <w:rPr>
          <w:rFonts w:ascii="Times New Roman"/>
          <w:b w:val="false"/>
          <w:i w:val="false"/>
          <w:color w:val="000000"/>
          <w:sz w:val="28"/>
        </w:rPr>
        <w:t>
      (изменение группы инвалидности, числа нетрудоспособных членов семьи)</w:t>
      </w:r>
    </w:p>
    <w:bookmarkEnd w:id="238"/>
    <w:p>
      <w:pPr>
        <w:spacing w:after="0"/>
        <w:ind w:left="0"/>
        <w:jc w:val="both"/>
      </w:pPr>
      <w:bookmarkStart w:name="z259" w:id="239"/>
      <w:r>
        <w:rPr>
          <w:rFonts w:ascii="Times New Roman"/>
          <w:b w:val="false"/>
          <w:i w:val="false"/>
          <w:color w:val="000000"/>
          <w:sz w:val="28"/>
        </w:rPr>
        <w:t xml:space="preserve">
      _________________________________________________________________ тенге  </w:t>
      </w:r>
    </w:p>
    <w:bookmarkEnd w:id="239"/>
    <w:p>
      <w:pPr>
        <w:spacing w:after="0"/>
        <w:ind w:left="0"/>
        <w:jc w:val="both"/>
      </w:pPr>
      <w:r>
        <w:rPr>
          <w:rFonts w:ascii="Times New Roman"/>
          <w:b w:val="false"/>
          <w:i w:val="false"/>
          <w:color w:val="000000"/>
          <w:sz w:val="28"/>
        </w:rPr>
        <w:t xml:space="preserve">                                                 (сумма прописью)</w:t>
      </w:r>
    </w:p>
    <w:bookmarkStart w:name="z260" w:id="240"/>
    <w:p>
      <w:pPr>
        <w:spacing w:after="0"/>
        <w:ind w:left="0"/>
        <w:jc w:val="both"/>
      </w:pPr>
      <w:r>
        <w:rPr>
          <w:rFonts w:ascii="Times New Roman"/>
          <w:b w:val="false"/>
          <w:i w:val="false"/>
          <w:color w:val="000000"/>
          <w:sz w:val="28"/>
        </w:rPr>
        <w:t>
      За период с "___" ________ _____ года по "____" ______ _______ года</w:t>
      </w:r>
    </w:p>
    <w:bookmarkEnd w:id="240"/>
    <w:bookmarkStart w:name="z261" w:id="241"/>
    <w:p>
      <w:pPr>
        <w:spacing w:after="0"/>
        <w:ind w:left="0"/>
        <w:jc w:val="both"/>
      </w:pPr>
      <w:r>
        <w:rPr>
          <w:rFonts w:ascii="Times New Roman"/>
          <w:b w:val="false"/>
          <w:i w:val="false"/>
          <w:color w:val="000000"/>
          <w:sz w:val="28"/>
        </w:rPr>
        <w:t>
      Реквизиты банка и номер банковского счета для получения пособия:</w:t>
      </w:r>
    </w:p>
    <w:bookmarkEnd w:id="241"/>
    <w:bookmarkStart w:name="z262" w:id="242"/>
    <w:p>
      <w:pPr>
        <w:spacing w:after="0"/>
        <w:ind w:left="0"/>
        <w:jc w:val="both"/>
      </w:pPr>
      <w:r>
        <w:rPr>
          <w:rFonts w:ascii="Times New Roman"/>
          <w:b w:val="false"/>
          <w:i w:val="false"/>
          <w:color w:val="000000"/>
          <w:sz w:val="28"/>
        </w:rPr>
        <w:t>
      МФО _______________________________________________________________</w:t>
      </w:r>
    </w:p>
    <w:bookmarkEnd w:id="242"/>
    <w:bookmarkStart w:name="z263" w:id="243"/>
    <w:p>
      <w:pPr>
        <w:spacing w:after="0"/>
        <w:ind w:left="0"/>
        <w:jc w:val="both"/>
      </w:pPr>
      <w:r>
        <w:rPr>
          <w:rFonts w:ascii="Times New Roman"/>
          <w:b w:val="false"/>
          <w:i w:val="false"/>
          <w:color w:val="000000"/>
          <w:sz w:val="28"/>
        </w:rPr>
        <w:t>
      БИН банка __________________________________________________________</w:t>
      </w:r>
    </w:p>
    <w:bookmarkEnd w:id="243"/>
    <w:bookmarkStart w:name="z264" w:id="244"/>
    <w:p>
      <w:pPr>
        <w:spacing w:after="0"/>
        <w:ind w:left="0"/>
        <w:jc w:val="both"/>
      </w:pPr>
      <w:r>
        <w:rPr>
          <w:rFonts w:ascii="Times New Roman"/>
          <w:b w:val="false"/>
          <w:i w:val="false"/>
          <w:color w:val="000000"/>
          <w:sz w:val="28"/>
        </w:rPr>
        <w:t>
      Счет________________________________________________________________</w:t>
      </w:r>
    </w:p>
    <w:bookmarkEnd w:id="244"/>
    <w:p>
      <w:pPr>
        <w:spacing w:after="0"/>
        <w:ind w:left="0"/>
        <w:jc w:val="both"/>
      </w:pPr>
      <w:bookmarkStart w:name="z265" w:id="245"/>
      <w:r>
        <w:rPr>
          <w:rFonts w:ascii="Times New Roman"/>
          <w:b w:val="false"/>
          <w:i w:val="false"/>
          <w:color w:val="000000"/>
          <w:sz w:val="28"/>
        </w:rPr>
        <w:t>
      ____________________________________________________________________</w:t>
      </w:r>
    </w:p>
    <w:bookmarkEnd w:id="245"/>
    <w:p>
      <w:pPr>
        <w:spacing w:after="0"/>
        <w:ind w:left="0"/>
        <w:jc w:val="both"/>
      </w:pPr>
      <w:r>
        <w:rPr>
          <w:rFonts w:ascii="Times New Roman"/>
          <w:b w:val="false"/>
          <w:i w:val="false"/>
          <w:color w:val="000000"/>
          <w:sz w:val="28"/>
        </w:rPr>
        <w:t xml:space="preserve">                         (наименование, местонахождение банка)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bl>
    <w:bookmarkStart w:name="z266" w:id="246"/>
    <w:p>
      <w:pPr>
        <w:spacing w:after="0"/>
        <w:ind w:left="0"/>
        <w:jc w:val="both"/>
      </w:pPr>
      <w:r>
        <w:rPr>
          <w:rFonts w:ascii="Times New Roman"/>
          <w:b w:val="false"/>
          <w:i w:val="false"/>
          <w:color w:val="000000"/>
          <w:sz w:val="28"/>
        </w:rPr>
        <w:t>
      __________________________________</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 с 1 июля</w:t>
            </w:r>
            <w:r>
              <w:br/>
            </w:r>
            <w:r>
              <w:rPr>
                <w:rFonts w:ascii="Times New Roman"/>
                <w:b w:val="false"/>
                <w:i w:val="false"/>
                <w:color w:val="000000"/>
                <w:sz w:val="20"/>
              </w:rPr>
              <w:t>2022 года и 1 января 2023 года,</w:t>
            </w:r>
            <w:r>
              <w:br/>
            </w:r>
            <w:r>
              <w:rPr>
                <w:rFonts w:ascii="Times New Roman"/>
                <w:b w:val="false"/>
                <w:i w:val="false"/>
                <w:color w:val="000000"/>
                <w:sz w:val="20"/>
              </w:rPr>
              <w:t>имевшим на момент сокращения</w:t>
            </w:r>
            <w:r>
              <w:br/>
            </w:r>
            <w:r>
              <w:rPr>
                <w:rFonts w:ascii="Times New Roman"/>
                <w:b w:val="false"/>
                <w:i w:val="false"/>
                <w:color w:val="000000"/>
                <w:sz w:val="20"/>
              </w:rPr>
              <w:t>должности выслугу лет не менее</w:t>
            </w:r>
            <w:r>
              <w:br/>
            </w:r>
            <w:r>
              <w:rPr>
                <w:rFonts w:ascii="Times New Roman"/>
                <w:b w:val="false"/>
                <w:i w:val="false"/>
                <w:color w:val="000000"/>
                <w:sz w:val="20"/>
              </w:rPr>
              <w:t>двенадцати лет и шести месяцев</w:t>
            </w:r>
            <w:r>
              <w:br/>
            </w:r>
            <w:r>
              <w:rPr>
                <w:rFonts w:ascii="Times New Roman"/>
                <w:b w:val="false"/>
                <w:i w:val="false"/>
                <w:color w:val="000000"/>
                <w:sz w:val="20"/>
              </w:rPr>
              <w:t>непрерывной воинской службы,</w:t>
            </w:r>
            <w:r>
              <w:br/>
            </w:r>
            <w:r>
              <w:rPr>
                <w:rFonts w:ascii="Times New Roman"/>
                <w:b w:val="false"/>
                <w:i w:val="false"/>
                <w:color w:val="000000"/>
                <w:sz w:val="20"/>
              </w:rPr>
              <w:t>службы в специальных</w:t>
            </w:r>
            <w:r>
              <w:br/>
            </w:r>
            <w:r>
              <w:rPr>
                <w:rFonts w:ascii="Times New Roman"/>
                <w:b w:val="false"/>
                <w:i w:val="false"/>
                <w:color w:val="000000"/>
                <w:sz w:val="20"/>
              </w:rPr>
              <w:t>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1-В/Л</w:t>
            </w:r>
          </w:p>
        </w:tc>
      </w:tr>
    </w:tbl>
    <w:bookmarkStart w:name="z269" w:id="247"/>
    <w:p>
      <w:pPr>
        <w:spacing w:after="0"/>
        <w:ind w:left="0"/>
        <w:jc w:val="left"/>
      </w:pPr>
      <w:r>
        <w:rPr>
          <w:rFonts w:ascii="Times New Roman"/>
          <w:b/>
          <w:i w:val="false"/>
          <w:color w:val="000000"/>
        </w:rPr>
        <w:t xml:space="preserve"> ____________________________________________________________________ </w:t>
      </w:r>
      <w:r>
        <w:br/>
      </w:r>
      <w:r>
        <w:rPr>
          <w:rFonts w:ascii="Times New Roman"/>
          <w:b/>
          <w:i w:val="false"/>
          <w:color w:val="000000"/>
        </w:rPr>
        <w:t xml:space="preserve">(наименование государственного органа, назначившего пенсионные выплаты) </w:t>
      </w:r>
      <w:r>
        <w:br/>
      </w:r>
      <w:r>
        <w:rPr>
          <w:rFonts w:ascii="Times New Roman"/>
          <w:b/>
          <w:i w:val="false"/>
          <w:color w:val="000000"/>
        </w:rPr>
        <w:t xml:space="preserve">____________________________________________________________________ </w:t>
      </w:r>
      <w:r>
        <w:br/>
      </w:r>
      <w:r>
        <w:rPr>
          <w:rFonts w:ascii="Times New Roman"/>
          <w:b/>
          <w:i w:val="false"/>
          <w:color w:val="000000"/>
        </w:rPr>
        <w:t>(наименование филиала Государственной корпорации)</w:t>
      </w:r>
    </w:p>
    <w:bookmarkEnd w:id="247"/>
    <w:bookmarkStart w:name="z270" w:id="248"/>
    <w:p>
      <w:pPr>
        <w:spacing w:after="0"/>
        <w:ind w:left="0"/>
        <w:jc w:val="both"/>
      </w:pPr>
      <w:r>
        <w:rPr>
          <w:rFonts w:ascii="Times New Roman"/>
          <w:b w:val="false"/>
          <w:i w:val="false"/>
          <w:color w:val="000000"/>
          <w:sz w:val="28"/>
        </w:rPr>
        <w:t>
      Извещение № _________ от "___" ___________ 20___ года о представляемых</w:t>
      </w:r>
    </w:p>
    <w:bookmarkEnd w:id="248"/>
    <w:bookmarkStart w:name="z271" w:id="249"/>
    <w:p>
      <w:pPr>
        <w:spacing w:after="0"/>
        <w:ind w:left="0"/>
        <w:jc w:val="both"/>
      </w:pPr>
      <w:r>
        <w:rPr>
          <w:rFonts w:ascii="Times New Roman"/>
          <w:b w:val="false"/>
          <w:i w:val="false"/>
          <w:color w:val="000000"/>
          <w:sz w:val="28"/>
        </w:rPr>
        <w:t>
      документах для оформления пенсионных выплат за выслугу лет</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пенсионного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0"/>
          <w:p>
            <w:pPr>
              <w:spacing w:after="20"/>
              <w:ind w:left="20"/>
              <w:jc w:val="both"/>
            </w:pPr>
            <w:r>
              <w:rPr>
                <w:rFonts w:ascii="Times New Roman"/>
                <w:b w:val="false"/>
                <w:i w:val="false"/>
                <w:color w:val="000000"/>
                <w:sz w:val="20"/>
              </w:rPr>
              <w:t>
Фамилия, имя, отчество</w:t>
            </w:r>
          </w:p>
          <w:bookmarkEnd w:id="250"/>
          <w:p>
            <w:pPr>
              <w:spacing w:after="20"/>
              <w:ind w:left="20"/>
              <w:jc w:val="both"/>
            </w:pPr>
            <w:r>
              <w:rPr>
                <w:rFonts w:ascii="Times New Roman"/>
                <w:b w:val="false"/>
                <w:i w:val="false"/>
                <w:color w:val="000000"/>
                <w:sz w:val="20"/>
              </w:rPr>
              <w:t>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3" w:id="251"/>
    <w:p>
      <w:pPr>
        <w:spacing w:after="0"/>
        <w:ind w:left="0"/>
        <w:jc w:val="both"/>
      </w:pPr>
      <w:r>
        <w:rPr>
          <w:rFonts w:ascii="Times New Roman"/>
          <w:b w:val="false"/>
          <w:i w:val="false"/>
          <w:color w:val="000000"/>
          <w:sz w:val="28"/>
        </w:rPr>
        <w:t>
      Всего приложено __________________________________________ документов</w:t>
      </w:r>
    </w:p>
    <w:bookmarkEnd w:id="251"/>
    <w:bookmarkStart w:name="z274" w:id="252"/>
    <w:p>
      <w:pPr>
        <w:spacing w:after="0"/>
        <w:ind w:left="0"/>
        <w:jc w:val="both"/>
      </w:pPr>
      <w:r>
        <w:rPr>
          <w:rFonts w:ascii="Times New Roman"/>
          <w:b w:val="false"/>
          <w:i w:val="false"/>
          <w:color w:val="000000"/>
          <w:sz w:val="28"/>
        </w:rPr>
        <w:t>
      Руководитель подразделения ___________________________________________</w:t>
      </w:r>
    </w:p>
    <w:bookmarkEnd w:id="252"/>
    <w:bookmarkStart w:name="z275" w:id="253"/>
    <w:p>
      <w:pPr>
        <w:spacing w:after="0"/>
        <w:ind w:left="0"/>
        <w:jc w:val="both"/>
      </w:pPr>
      <w:r>
        <w:rPr>
          <w:rFonts w:ascii="Times New Roman"/>
          <w:b w:val="false"/>
          <w:i w:val="false"/>
          <w:color w:val="000000"/>
          <w:sz w:val="28"/>
        </w:rPr>
        <w:t>
      Специалист подразделения _____________________________________________</w:t>
      </w:r>
    </w:p>
    <w:bookmarkEnd w:id="253"/>
    <w:bookmarkStart w:name="z276" w:id="254"/>
    <w:p>
      <w:pPr>
        <w:spacing w:after="0"/>
        <w:ind w:left="0"/>
        <w:jc w:val="both"/>
      </w:pPr>
      <w:r>
        <w:rPr>
          <w:rFonts w:ascii="Times New Roman"/>
          <w:b w:val="false"/>
          <w:i w:val="false"/>
          <w:color w:val="000000"/>
          <w:sz w:val="28"/>
        </w:rPr>
        <w:t>
      Принял: _____________________________________________________________  (должность, фамилия, имя, отчество (при наличии), дата)</w:t>
      </w:r>
    </w:p>
    <w:bookmarkEnd w:id="254"/>
    <w:bookmarkStart w:name="z277" w:id="255"/>
    <w:p>
      <w:pPr>
        <w:spacing w:after="0"/>
        <w:ind w:left="0"/>
        <w:jc w:val="both"/>
      </w:pPr>
      <w:r>
        <w:rPr>
          <w:rFonts w:ascii="Times New Roman"/>
          <w:b w:val="false"/>
          <w:i w:val="false"/>
          <w:color w:val="000000"/>
          <w:sz w:val="28"/>
        </w:rPr>
        <w:t>
      __________________________________</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 с 1 июля</w:t>
            </w:r>
            <w:r>
              <w:br/>
            </w:r>
            <w:r>
              <w:rPr>
                <w:rFonts w:ascii="Times New Roman"/>
                <w:b w:val="false"/>
                <w:i w:val="false"/>
                <w:color w:val="000000"/>
                <w:sz w:val="20"/>
              </w:rPr>
              <w:t>2022 года и 1 января 2023 года,</w:t>
            </w:r>
            <w:r>
              <w:br/>
            </w:r>
            <w:r>
              <w:rPr>
                <w:rFonts w:ascii="Times New Roman"/>
                <w:b w:val="false"/>
                <w:i w:val="false"/>
                <w:color w:val="000000"/>
                <w:sz w:val="20"/>
              </w:rPr>
              <w:t>имевшим на момент сокращения</w:t>
            </w:r>
            <w:r>
              <w:br/>
            </w:r>
            <w:r>
              <w:rPr>
                <w:rFonts w:ascii="Times New Roman"/>
                <w:b w:val="false"/>
                <w:i w:val="false"/>
                <w:color w:val="000000"/>
                <w:sz w:val="20"/>
              </w:rPr>
              <w:t>должности выслугу лет не менее</w:t>
            </w:r>
            <w:r>
              <w:br/>
            </w:r>
            <w:r>
              <w:rPr>
                <w:rFonts w:ascii="Times New Roman"/>
                <w:b w:val="false"/>
                <w:i w:val="false"/>
                <w:color w:val="000000"/>
                <w:sz w:val="20"/>
              </w:rPr>
              <w:t>двенадцати лет и шести месяцев</w:t>
            </w:r>
            <w:r>
              <w:br/>
            </w:r>
            <w:r>
              <w:rPr>
                <w:rFonts w:ascii="Times New Roman"/>
                <w:b w:val="false"/>
                <w:i w:val="false"/>
                <w:color w:val="000000"/>
                <w:sz w:val="20"/>
              </w:rPr>
              <w:t>непрерывной воинской службы,</w:t>
            </w:r>
            <w:r>
              <w:br/>
            </w:r>
            <w:r>
              <w:rPr>
                <w:rFonts w:ascii="Times New Roman"/>
                <w:b w:val="false"/>
                <w:i w:val="false"/>
                <w:color w:val="000000"/>
                <w:sz w:val="20"/>
              </w:rPr>
              <w:t>службы в специальных</w:t>
            </w:r>
            <w:r>
              <w:br/>
            </w:r>
            <w:r>
              <w:rPr>
                <w:rFonts w:ascii="Times New Roman"/>
                <w:b w:val="false"/>
                <w:i w:val="false"/>
                <w:color w:val="000000"/>
                <w:sz w:val="20"/>
              </w:rPr>
              <w:t>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bl>
    <w:bookmarkStart w:name="z279" w:id="256"/>
    <w:p>
      <w:pPr>
        <w:spacing w:after="0"/>
        <w:ind w:left="0"/>
        <w:jc w:val="left"/>
      </w:pPr>
      <w:r>
        <w:rPr>
          <w:rFonts w:ascii="Times New Roman"/>
          <w:b/>
          <w:i w:val="false"/>
          <w:color w:val="000000"/>
        </w:rPr>
        <w:t xml:space="preserve"> Заявление на осуществление пенсионных выплат за выслугу лет при изменении фамилии, имени или отчества, номера банковского счета, даты рождения, места жительства получателя</w:t>
      </w:r>
    </w:p>
    <w:bookmarkEnd w:id="256"/>
    <w:p>
      <w:pPr>
        <w:spacing w:after="0"/>
        <w:ind w:left="0"/>
        <w:jc w:val="both"/>
      </w:pPr>
      <w:bookmarkStart w:name="z280" w:id="257"/>
      <w:r>
        <w:rPr>
          <w:rFonts w:ascii="Times New Roman"/>
          <w:b w:val="false"/>
          <w:i w:val="false"/>
          <w:color w:val="000000"/>
          <w:sz w:val="28"/>
        </w:rPr>
        <w:t xml:space="preserve">
      от __________________________________________________________________  </w:t>
      </w:r>
    </w:p>
    <w:bookmarkEnd w:id="257"/>
    <w:p>
      <w:pPr>
        <w:spacing w:after="0"/>
        <w:ind w:left="0"/>
        <w:jc w:val="both"/>
      </w:pPr>
      <w:r>
        <w:rPr>
          <w:rFonts w:ascii="Times New Roman"/>
          <w:b w:val="false"/>
          <w:i w:val="false"/>
          <w:color w:val="000000"/>
          <w:sz w:val="28"/>
        </w:rPr>
        <w:t xml:space="preserve">       (воинское (специальное) звание, классный чин, квалификационный класс,  </w:t>
      </w:r>
    </w:p>
    <w:p>
      <w:pPr>
        <w:spacing w:after="0"/>
        <w:ind w:left="0"/>
        <w:jc w:val="both"/>
      </w:pPr>
      <w:r>
        <w:rPr>
          <w:rFonts w:ascii="Times New Roman"/>
          <w:b w:val="false"/>
          <w:i w:val="false"/>
          <w:color w:val="000000"/>
          <w:sz w:val="28"/>
        </w:rPr>
        <w:t xml:space="preserve">                        фамилия, имя, отчество (при наличии) заявителя)</w:t>
      </w:r>
    </w:p>
    <w:bookmarkStart w:name="z281" w:id="258"/>
    <w:p>
      <w:pPr>
        <w:spacing w:after="0"/>
        <w:ind w:left="0"/>
        <w:jc w:val="both"/>
      </w:pPr>
      <w:r>
        <w:rPr>
          <w:rFonts w:ascii="Times New Roman"/>
          <w:b w:val="false"/>
          <w:i w:val="false"/>
          <w:color w:val="000000"/>
          <w:sz w:val="28"/>
        </w:rPr>
        <w:t>
      Прошу Вас осуществлять мои пенсионные выплаты за выслугу лет, пенсию по инвалидности и по случаю потери кормильца, назначенную до 1 января 1998 года, государственную базовую пенсионную выплату, назначенную до 1 января 2016 года, специальное государственное пособие по месту постоянного проживания по адресу:________________________________</w:t>
      </w:r>
    </w:p>
    <w:bookmarkEnd w:id="258"/>
    <w:bookmarkStart w:name="z282" w:id="259"/>
    <w:p>
      <w:pPr>
        <w:spacing w:after="0"/>
        <w:ind w:left="0"/>
        <w:jc w:val="both"/>
      </w:pPr>
      <w:r>
        <w:rPr>
          <w:rFonts w:ascii="Times New Roman"/>
          <w:b w:val="false"/>
          <w:i w:val="false"/>
          <w:color w:val="000000"/>
          <w:sz w:val="28"/>
        </w:rPr>
        <w:t>
      (нужное подчеркнуть) индекс _________ область/город ______________ город</w:t>
      </w:r>
    </w:p>
    <w:bookmarkEnd w:id="259"/>
    <w:bookmarkStart w:name="z283" w:id="260"/>
    <w:p>
      <w:pPr>
        <w:spacing w:after="0"/>
        <w:ind w:left="0"/>
        <w:jc w:val="both"/>
      </w:pPr>
      <w:r>
        <w:rPr>
          <w:rFonts w:ascii="Times New Roman"/>
          <w:b w:val="false"/>
          <w:i w:val="false"/>
          <w:color w:val="000000"/>
          <w:sz w:val="28"/>
        </w:rPr>
        <w:t>
      (район)______ аул (село) _________ улица (микрорайон) __________________</w:t>
      </w:r>
    </w:p>
    <w:bookmarkEnd w:id="260"/>
    <w:bookmarkStart w:name="z284" w:id="261"/>
    <w:p>
      <w:pPr>
        <w:spacing w:after="0"/>
        <w:ind w:left="0"/>
        <w:jc w:val="both"/>
      </w:pPr>
      <w:r>
        <w:rPr>
          <w:rFonts w:ascii="Times New Roman"/>
          <w:b w:val="false"/>
          <w:i w:val="false"/>
          <w:color w:val="000000"/>
          <w:sz w:val="28"/>
        </w:rPr>
        <w:t>
      дом __________ квартира ______ телефон _________________ либо на</w:t>
      </w:r>
    </w:p>
    <w:bookmarkEnd w:id="261"/>
    <w:p>
      <w:pPr>
        <w:spacing w:after="0"/>
        <w:ind w:left="0"/>
        <w:jc w:val="both"/>
      </w:pPr>
      <w:bookmarkStart w:name="z285" w:id="262"/>
      <w:r>
        <w:rPr>
          <w:rFonts w:ascii="Times New Roman"/>
          <w:b w:val="false"/>
          <w:i w:val="false"/>
          <w:color w:val="000000"/>
          <w:sz w:val="28"/>
        </w:rPr>
        <w:t xml:space="preserve">
      Банковскийсчет_______________банка___________________________________  </w:t>
      </w:r>
    </w:p>
    <w:bookmarkEnd w:id="262"/>
    <w:p>
      <w:pPr>
        <w:spacing w:after="0"/>
        <w:ind w:left="0"/>
        <w:jc w:val="both"/>
      </w:pPr>
      <w:r>
        <w:rPr>
          <w:rFonts w:ascii="Times New Roman"/>
          <w:b w:val="false"/>
          <w:i w:val="false"/>
          <w:color w:val="000000"/>
          <w:sz w:val="28"/>
        </w:rPr>
        <w:t xml:space="preserve">                                                                                (наименование банка)</w:t>
      </w:r>
    </w:p>
    <w:bookmarkStart w:name="z286" w:id="263"/>
    <w:p>
      <w:pPr>
        <w:spacing w:after="0"/>
        <w:ind w:left="0"/>
        <w:jc w:val="both"/>
      </w:pPr>
      <w:r>
        <w:rPr>
          <w:rFonts w:ascii="Times New Roman"/>
          <w:b w:val="false"/>
          <w:i w:val="false"/>
          <w:color w:val="000000"/>
          <w:sz w:val="28"/>
        </w:rPr>
        <w:t>
      К заявлению прилагаю:</w:t>
      </w:r>
    </w:p>
    <w:bookmarkEnd w:id="263"/>
    <w:bookmarkStart w:name="z287" w:id="264"/>
    <w:p>
      <w:pPr>
        <w:spacing w:after="0"/>
        <w:ind w:left="0"/>
        <w:jc w:val="both"/>
      </w:pPr>
      <w:r>
        <w:rPr>
          <w:rFonts w:ascii="Times New Roman"/>
          <w:b w:val="false"/>
          <w:i w:val="false"/>
          <w:color w:val="000000"/>
          <w:sz w:val="28"/>
        </w:rPr>
        <w:t>
      1. Копия документа, удостоверяющего личность.</w:t>
      </w:r>
    </w:p>
    <w:bookmarkEnd w:id="264"/>
    <w:bookmarkStart w:name="z288" w:id="265"/>
    <w:p>
      <w:pPr>
        <w:spacing w:after="0"/>
        <w:ind w:left="0"/>
        <w:jc w:val="both"/>
      </w:pPr>
      <w:r>
        <w:rPr>
          <w:rFonts w:ascii="Times New Roman"/>
          <w:b w:val="false"/>
          <w:i w:val="false"/>
          <w:color w:val="000000"/>
          <w:sz w:val="28"/>
        </w:rPr>
        <w:t>
      2. Уведомление с банка о наличии счета.</w:t>
      </w:r>
    </w:p>
    <w:bookmarkEnd w:id="265"/>
    <w:bookmarkStart w:name="z289" w:id="266"/>
    <w:p>
      <w:pPr>
        <w:spacing w:after="0"/>
        <w:ind w:left="0"/>
        <w:jc w:val="both"/>
      </w:pPr>
      <w:r>
        <w:rPr>
          <w:rFonts w:ascii="Times New Roman"/>
          <w:b w:val="false"/>
          <w:i w:val="false"/>
          <w:color w:val="000000"/>
          <w:sz w:val="28"/>
        </w:rPr>
        <w:t>
      Подпись заявителя __________________ "___" ___________ ______ года.</w:t>
      </w:r>
    </w:p>
    <w:bookmarkEnd w:id="266"/>
    <w:bookmarkStart w:name="z290" w:id="267"/>
    <w:p>
      <w:pPr>
        <w:spacing w:after="0"/>
        <w:ind w:left="0"/>
        <w:jc w:val="both"/>
      </w:pPr>
      <w:r>
        <w:rPr>
          <w:rFonts w:ascii="Times New Roman"/>
          <w:b w:val="false"/>
          <w:i w:val="false"/>
          <w:color w:val="000000"/>
          <w:sz w:val="28"/>
        </w:rPr>
        <w:t>
      Заявление принято "___"___________ _____ года.</w:t>
      </w:r>
    </w:p>
    <w:bookmarkEnd w:id="267"/>
    <w:bookmarkStart w:name="z291" w:id="268"/>
    <w:p>
      <w:pPr>
        <w:spacing w:after="0"/>
        <w:ind w:left="0"/>
        <w:jc w:val="both"/>
      </w:pPr>
      <w:r>
        <w:rPr>
          <w:rFonts w:ascii="Times New Roman"/>
          <w:b w:val="false"/>
          <w:i w:val="false"/>
          <w:color w:val="000000"/>
          <w:sz w:val="28"/>
        </w:rPr>
        <w:t>
      Фамилия, имя, отчество (при наличии), должность и подпись лица, принявшего</w:t>
      </w:r>
    </w:p>
    <w:bookmarkEnd w:id="268"/>
    <w:bookmarkStart w:name="z292" w:id="269"/>
    <w:p>
      <w:pPr>
        <w:spacing w:after="0"/>
        <w:ind w:left="0"/>
        <w:jc w:val="both"/>
      </w:pPr>
      <w:r>
        <w:rPr>
          <w:rFonts w:ascii="Times New Roman"/>
          <w:b w:val="false"/>
          <w:i w:val="false"/>
          <w:color w:val="000000"/>
          <w:sz w:val="28"/>
        </w:rPr>
        <w:t>
      документы:__________________________________________________________</w:t>
      </w:r>
    </w:p>
    <w:bookmarkEnd w:id="269"/>
    <w:bookmarkStart w:name="z293" w:id="270"/>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осуществления выплаты.</w:t>
      </w:r>
    </w:p>
    <w:bookmarkEnd w:id="270"/>
    <w:bookmarkStart w:name="z294" w:id="271"/>
    <w:p>
      <w:pPr>
        <w:spacing w:after="0"/>
        <w:ind w:left="0"/>
        <w:jc w:val="both"/>
      </w:pPr>
      <w:r>
        <w:rPr>
          <w:rFonts w:ascii="Times New Roman"/>
          <w:b w:val="false"/>
          <w:i w:val="false"/>
          <w:color w:val="000000"/>
          <w:sz w:val="28"/>
        </w:rPr>
        <w:t>
      Подпись заявителя _____________ "___" _______________ _____ года</w:t>
      </w:r>
    </w:p>
    <w:bookmarkEnd w:id="271"/>
    <w:p>
      <w:pPr>
        <w:spacing w:after="0"/>
        <w:ind w:left="0"/>
        <w:jc w:val="both"/>
      </w:pPr>
      <w:bookmarkStart w:name="z295" w:id="272"/>
      <w:r>
        <w:rPr>
          <w:rFonts w:ascii="Times New Roman"/>
          <w:b w:val="false"/>
          <w:i w:val="false"/>
          <w:color w:val="000000"/>
          <w:sz w:val="28"/>
        </w:rPr>
        <w:t xml:space="preserve">
      ------------------------------------------------------------------------------------------------------  </w:t>
      </w:r>
    </w:p>
    <w:bookmarkEnd w:id="272"/>
    <w:p>
      <w:pPr>
        <w:spacing w:after="0"/>
        <w:ind w:left="0"/>
        <w:jc w:val="both"/>
      </w:pPr>
      <w:r>
        <w:rPr>
          <w:rFonts w:ascii="Times New Roman"/>
          <w:b w:val="false"/>
          <w:i w:val="false"/>
          <w:color w:val="000000"/>
          <w:sz w:val="28"/>
        </w:rPr>
        <w:t xml:space="preserve">                                                        (линия отреза)</w:t>
      </w:r>
    </w:p>
    <w:bookmarkStart w:name="z296" w:id="273"/>
    <w:p>
      <w:pPr>
        <w:spacing w:after="0"/>
        <w:ind w:left="0"/>
        <w:jc w:val="both"/>
      </w:pPr>
      <w:r>
        <w:rPr>
          <w:rFonts w:ascii="Times New Roman"/>
          <w:b w:val="false"/>
          <w:i w:val="false"/>
          <w:color w:val="000000"/>
          <w:sz w:val="28"/>
        </w:rPr>
        <w:t>
      Расписка о принятии документов для назначения пенсионных выплат за выслугу лет</w:t>
      </w:r>
    </w:p>
    <w:bookmarkEnd w:id="273"/>
    <w:bookmarkStart w:name="z297" w:id="274"/>
    <w:p>
      <w:pPr>
        <w:spacing w:after="0"/>
        <w:ind w:left="0"/>
        <w:jc w:val="both"/>
      </w:pPr>
      <w:r>
        <w:rPr>
          <w:rFonts w:ascii="Times New Roman"/>
          <w:b w:val="false"/>
          <w:i w:val="false"/>
          <w:color w:val="000000"/>
          <w:sz w:val="28"/>
        </w:rPr>
        <w:t>
      1. Заявление.</w:t>
      </w:r>
    </w:p>
    <w:bookmarkEnd w:id="274"/>
    <w:bookmarkStart w:name="z298" w:id="275"/>
    <w:p>
      <w:pPr>
        <w:spacing w:after="0"/>
        <w:ind w:left="0"/>
        <w:jc w:val="both"/>
      </w:pPr>
      <w:r>
        <w:rPr>
          <w:rFonts w:ascii="Times New Roman"/>
          <w:b w:val="false"/>
          <w:i w:val="false"/>
          <w:color w:val="000000"/>
          <w:sz w:val="28"/>
        </w:rPr>
        <w:t>
      2. Копия документа, удостоверяющего личность.</w:t>
      </w:r>
    </w:p>
    <w:bookmarkEnd w:id="275"/>
    <w:bookmarkStart w:name="z299" w:id="276"/>
    <w:p>
      <w:pPr>
        <w:spacing w:after="0"/>
        <w:ind w:left="0"/>
        <w:jc w:val="both"/>
      </w:pPr>
      <w:r>
        <w:rPr>
          <w:rFonts w:ascii="Times New Roman"/>
          <w:b w:val="false"/>
          <w:i w:val="false"/>
          <w:color w:val="000000"/>
          <w:sz w:val="28"/>
        </w:rPr>
        <w:t>
      3. Уведомление с банка о наличии счета.</w:t>
      </w:r>
    </w:p>
    <w:bookmarkEnd w:id="276"/>
    <w:bookmarkStart w:name="z300" w:id="277"/>
    <w:p>
      <w:pPr>
        <w:spacing w:after="0"/>
        <w:ind w:left="0"/>
        <w:jc w:val="both"/>
      </w:pPr>
      <w:r>
        <w:rPr>
          <w:rFonts w:ascii="Times New Roman"/>
          <w:b w:val="false"/>
          <w:i w:val="false"/>
          <w:color w:val="000000"/>
          <w:sz w:val="28"/>
        </w:rPr>
        <w:t>
      Дата принятия документов "___"__________ __ ____ года</w:t>
      </w:r>
    </w:p>
    <w:bookmarkEnd w:id="277"/>
    <w:p>
      <w:pPr>
        <w:spacing w:after="0"/>
        <w:ind w:left="0"/>
        <w:jc w:val="both"/>
      </w:pPr>
      <w:bookmarkStart w:name="z301" w:id="278"/>
      <w:r>
        <w:rPr>
          <w:rFonts w:ascii="Times New Roman"/>
          <w:b w:val="false"/>
          <w:i w:val="false"/>
          <w:color w:val="000000"/>
          <w:sz w:val="28"/>
        </w:rPr>
        <w:t xml:space="preserve">
      ____________________________________________________________________  </w:t>
      </w:r>
    </w:p>
    <w:bookmarkEnd w:id="278"/>
    <w:p>
      <w:pPr>
        <w:spacing w:after="0"/>
        <w:ind w:left="0"/>
        <w:jc w:val="both"/>
      </w:pPr>
      <w:r>
        <w:rPr>
          <w:rFonts w:ascii="Times New Roman"/>
          <w:b w:val="false"/>
          <w:i w:val="false"/>
          <w:color w:val="000000"/>
          <w:sz w:val="28"/>
        </w:rPr>
        <w:t xml:space="preserve">               (наименование уполномоченного органа либо его подразделения)</w:t>
      </w:r>
    </w:p>
    <w:p>
      <w:pPr>
        <w:spacing w:after="0"/>
        <w:ind w:left="0"/>
        <w:jc w:val="both"/>
      </w:pPr>
      <w:bookmarkStart w:name="z302" w:id="279"/>
      <w:r>
        <w:rPr>
          <w:rFonts w:ascii="Times New Roman"/>
          <w:b w:val="false"/>
          <w:i w:val="false"/>
          <w:color w:val="000000"/>
          <w:sz w:val="28"/>
        </w:rPr>
        <w:t xml:space="preserve">
      ____________________________________________________________________  </w:t>
      </w:r>
    </w:p>
    <w:bookmarkEnd w:id="279"/>
    <w:p>
      <w:pPr>
        <w:spacing w:after="0"/>
        <w:ind w:left="0"/>
        <w:jc w:val="both"/>
      </w:pPr>
      <w:r>
        <w:rPr>
          <w:rFonts w:ascii="Times New Roman"/>
          <w:b w:val="false"/>
          <w:i w:val="false"/>
          <w:color w:val="000000"/>
          <w:sz w:val="28"/>
        </w:rPr>
        <w:t xml:space="preserve">                            (Ф.И.О. должностного лица, принявшего документы)</w:t>
      </w:r>
    </w:p>
    <w:bookmarkStart w:name="z303" w:id="280"/>
    <w:p>
      <w:pPr>
        <w:spacing w:after="0"/>
        <w:ind w:left="0"/>
        <w:jc w:val="both"/>
      </w:pPr>
      <w:r>
        <w:rPr>
          <w:rFonts w:ascii="Times New Roman"/>
          <w:b w:val="false"/>
          <w:i w:val="false"/>
          <w:color w:val="000000"/>
          <w:sz w:val="28"/>
        </w:rPr>
        <w:t>
      __________________________________</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w:t>
            </w:r>
            <w:r>
              <w:br/>
            </w:r>
            <w:r>
              <w:rPr>
                <w:rFonts w:ascii="Times New Roman"/>
                <w:b w:val="false"/>
                <w:i w:val="false"/>
                <w:color w:val="000000"/>
                <w:sz w:val="20"/>
              </w:rPr>
              <w:t>с 1 июля 2022 года и 1 января</w:t>
            </w:r>
            <w:r>
              <w:br/>
            </w:r>
            <w:r>
              <w:rPr>
                <w:rFonts w:ascii="Times New Roman"/>
                <w:b w:val="false"/>
                <w:i w:val="false"/>
                <w:color w:val="000000"/>
                <w:sz w:val="20"/>
              </w:rPr>
              <w:t>2023 года, имевшим на момент</w:t>
            </w:r>
            <w:r>
              <w:br/>
            </w:r>
            <w:r>
              <w:rPr>
                <w:rFonts w:ascii="Times New Roman"/>
                <w:b w:val="false"/>
                <w:i w:val="false"/>
                <w:color w:val="000000"/>
                <w:sz w:val="20"/>
              </w:rPr>
              <w:t>сокращения должности выслугу</w:t>
            </w:r>
            <w:r>
              <w:br/>
            </w:r>
            <w:r>
              <w:rPr>
                <w:rFonts w:ascii="Times New Roman"/>
                <w:b w:val="false"/>
                <w:i w:val="false"/>
                <w:color w:val="000000"/>
                <w:sz w:val="20"/>
              </w:rPr>
              <w:t>лет не менее двенадцати лет и</w:t>
            </w:r>
            <w:r>
              <w:br/>
            </w:r>
            <w:r>
              <w:rPr>
                <w:rFonts w:ascii="Times New Roman"/>
                <w:b w:val="false"/>
                <w:i w:val="false"/>
                <w:color w:val="000000"/>
                <w:sz w:val="20"/>
              </w:rPr>
              <w:t>шести месяцев непрерывной</w:t>
            </w:r>
            <w:r>
              <w:br/>
            </w:r>
            <w:r>
              <w:rPr>
                <w:rFonts w:ascii="Times New Roman"/>
                <w:b w:val="false"/>
                <w:i w:val="false"/>
                <w:color w:val="000000"/>
                <w:sz w:val="20"/>
              </w:rPr>
              <w:t>воинской службы, службы в</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06" w:id="281"/>
      <w:r>
        <w:rPr>
          <w:rFonts w:ascii="Times New Roman"/>
          <w:b w:val="false"/>
          <w:i w:val="false"/>
          <w:color w:val="000000"/>
          <w:sz w:val="28"/>
        </w:rPr>
        <w:t xml:space="preserve">
      Государственная корпорация ___________________________________________  </w:t>
      </w:r>
    </w:p>
    <w:bookmarkEnd w:id="281"/>
    <w:p>
      <w:pPr>
        <w:spacing w:after="0"/>
        <w:ind w:left="0"/>
        <w:jc w:val="both"/>
      </w:pPr>
      <w:r>
        <w:rPr>
          <w:rFonts w:ascii="Times New Roman"/>
          <w:b w:val="false"/>
          <w:i w:val="false"/>
          <w:color w:val="000000"/>
          <w:sz w:val="28"/>
        </w:rPr>
        <w:t xml:space="preserve">                                                                            (область, город, район)</w:t>
      </w:r>
    </w:p>
    <w:p>
      <w:pPr>
        <w:spacing w:after="0"/>
        <w:ind w:left="0"/>
        <w:jc w:val="both"/>
      </w:pPr>
      <w:bookmarkStart w:name="z307" w:id="282"/>
      <w:r>
        <w:rPr>
          <w:rFonts w:ascii="Times New Roman"/>
          <w:b w:val="false"/>
          <w:i w:val="false"/>
          <w:color w:val="000000"/>
          <w:sz w:val="28"/>
        </w:rPr>
        <w:t xml:space="preserve">
      Журнал регистрации выписок ___________________________________________ </w:t>
      </w:r>
    </w:p>
    <w:bookmarkEnd w:id="282"/>
    <w:p>
      <w:pPr>
        <w:spacing w:after="0"/>
        <w:ind w:left="0"/>
        <w:jc w:val="both"/>
      </w:pPr>
      <w:r>
        <w:rPr>
          <w:rFonts w:ascii="Times New Roman"/>
          <w:b w:val="false"/>
          <w:i w:val="false"/>
          <w:color w:val="000000"/>
          <w:sz w:val="28"/>
        </w:rPr>
        <w:t xml:space="preserve">                                                                                (вид пенсионных выплат)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выписки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 w:id="283"/>
    <w:p>
      <w:pPr>
        <w:spacing w:after="0"/>
        <w:ind w:left="0"/>
        <w:jc w:val="both"/>
      </w:pPr>
      <w:r>
        <w:rPr>
          <w:rFonts w:ascii="Times New Roman"/>
          <w:b w:val="false"/>
          <w:i w:val="false"/>
          <w:color w:val="000000"/>
          <w:sz w:val="28"/>
        </w:rPr>
        <w:t>
      Скрепление печатью: количество листов в журнале _________________________  (прописью)</w:t>
      </w:r>
    </w:p>
    <w:bookmarkEnd w:id="283"/>
    <w:bookmarkStart w:name="z309" w:id="284"/>
    <w:p>
      <w:pPr>
        <w:spacing w:after="0"/>
        <w:ind w:left="0"/>
        <w:jc w:val="both"/>
      </w:pPr>
      <w:r>
        <w:rPr>
          <w:rFonts w:ascii="Times New Roman"/>
          <w:b w:val="false"/>
          <w:i w:val="false"/>
          <w:color w:val="000000"/>
          <w:sz w:val="28"/>
        </w:rPr>
        <w:t>
      М.П.</w:t>
      </w:r>
    </w:p>
    <w:bookmarkEnd w:id="284"/>
    <w:bookmarkStart w:name="z310" w:id="285"/>
    <w:p>
      <w:pPr>
        <w:spacing w:after="0"/>
        <w:ind w:left="0"/>
        <w:jc w:val="both"/>
      </w:pPr>
      <w:r>
        <w:rPr>
          <w:rFonts w:ascii="Times New Roman"/>
          <w:b w:val="false"/>
          <w:i w:val="false"/>
          <w:color w:val="000000"/>
          <w:sz w:val="28"/>
        </w:rPr>
        <w:t>
      Директор филиала Государственной корпорации (начальник филиала Государственной корпорации) ___________________________________________</w:t>
      </w:r>
    </w:p>
    <w:bookmarkEnd w:id="285"/>
    <w:bookmarkStart w:name="z311" w:id="286"/>
    <w:p>
      <w:pPr>
        <w:spacing w:after="0"/>
        <w:ind w:left="0"/>
        <w:jc w:val="both"/>
      </w:pPr>
      <w:r>
        <w:rPr>
          <w:rFonts w:ascii="Times New Roman"/>
          <w:b w:val="false"/>
          <w:i w:val="false"/>
          <w:color w:val="000000"/>
          <w:sz w:val="28"/>
        </w:rPr>
        <w:t>
      Специалист ___________________________________________________________</w:t>
      </w:r>
    </w:p>
    <w:bookmarkEnd w:id="286"/>
    <w:bookmarkStart w:name="z312" w:id="287"/>
    <w:p>
      <w:pPr>
        <w:spacing w:after="0"/>
        <w:ind w:left="0"/>
        <w:jc w:val="both"/>
      </w:pPr>
      <w:r>
        <w:rPr>
          <w:rFonts w:ascii="Times New Roman"/>
          <w:b w:val="false"/>
          <w:i w:val="false"/>
          <w:color w:val="000000"/>
          <w:sz w:val="28"/>
        </w:rPr>
        <w:t>
      __________________________________</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 с 1 июля</w:t>
            </w:r>
            <w:r>
              <w:br/>
            </w:r>
            <w:r>
              <w:rPr>
                <w:rFonts w:ascii="Times New Roman"/>
                <w:b w:val="false"/>
                <w:i w:val="false"/>
                <w:color w:val="000000"/>
                <w:sz w:val="20"/>
              </w:rPr>
              <w:t>2022 года и 1 января 2023 года,</w:t>
            </w:r>
            <w:r>
              <w:br/>
            </w:r>
            <w:r>
              <w:rPr>
                <w:rFonts w:ascii="Times New Roman"/>
                <w:b w:val="false"/>
                <w:i w:val="false"/>
                <w:color w:val="000000"/>
                <w:sz w:val="20"/>
              </w:rPr>
              <w:t>имевшим на момент сокращения</w:t>
            </w:r>
            <w:r>
              <w:br/>
            </w:r>
            <w:r>
              <w:rPr>
                <w:rFonts w:ascii="Times New Roman"/>
                <w:b w:val="false"/>
                <w:i w:val="false"/>
                <w:color w:val="000000"/>
                <w:sz w:val="20"/>
              </w:rPr>
              <w:t>должности выслугу лет не менее</w:t>
            </w:r>
            <w:r>
              <w:br/>
            </w:r>
            <w:r>
              <w:rPr>
                <w:rFonts w:ascii="Times New Roman"/>
                <w:b w:val="false"/>
                <w:i w:val="false"/>
                <w:color w:val="000000"/>
                <w:sz w:val="20"/>
              </w:rPr>
              <w:t>двенадцати лет и шести месяцев</w:t>
            </w:r>
            <w:r>
              <w:br/>
            </w:r>
            <w:r>
              <w:rPr>
                <w:rFonts w:ascii="Times New Roman"/>
                <w:b w:val="false"/>
                <w:i w:val="false"/>
                <w:color w:val="000000"/>
                <w:sz w:val="20"/>
              </w:rPr>
              <w:t>непрерывной воинской службы,</w:t>
            </w:r>
            <w:r>
              <w:br/>
            </w:r>
            <w:r>
              <w:rPr>
                <w:rFonts w:ascii="Times New Roman"/>
                <w:b w:val="false"/>
                <w:i w:val="false"/>
                <w:color w:val="000000"/>
                <w:sz w:val="20"/>
              </w:rPr>
              <w:t>службы в специальных</w:t>
            </w:r>
            <w:r>
              <w:br/>
            </w:r>
            <w:r>
              <w:rPr>
                <w:rFonts w:ascii="Times New Roman"/>
                <w:b w:val="false"/>
                <w:i w:val="false"/>
                <w:color w:val="000000"/>
                <w:sz w:val="20"/>
              </w:rPr>
              <w:t>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15" w:id="288"/>
      <w:r>
        <w:rPr>
          <w:rFonts w:ascii="Times New Roman"/>
          <w:b w:val="false"/>
          <w:i w:val="false"/>
          <w:color w:val="000000"/>
          <w:sz w:val="28"/>
        </w:rPr>
        <w:t xml:space="preserve">
      Государственная корпорация ___________________________________________  </w:t>
      </w:r>
    </w:p>
    <w:bookmarkEnd w:id="288"/>
    <w:p>
      <w:pPr>
        <w:spacing w:after="0"/>
        <w:ind w:left="0"/>
        <w:jc w:val="both"/>
      </w:pPr>
      <w:r>
        <w:rPr>
          <w:rFonts w:ascii="Times New Roman"/>
          <w:b w:val="false"/>
          <w:i w:val="false"/>
          <w:color w:val="000000"/>
          <w:sz w:val="28"/>
        </w:rPr>
        <w:t xml:space="preserve">                                                                              (область, город, район)</w:t>
      </w:r>
    </w:p>
    <w:p>
      <w:pPr>
        <w:spacing w:after="0"/>
        <w:ind w:left="0"/>
        <w:jc w:val="both"/>
      </w:pPr>
      <w:bookmarkStart w:name="z316" w:id="289"/>
      <w:r>
        <w:rPr>
          <w:rFonts w:ascii="Times New Roman"/>
          <w:b w:val="false"/>
          <w:i w:val="false"/>
          <w:color w:val="000000"/>
          <w:sz w:val="28"/>
        </w:rPr>
        <w:t xml:space="preserve">
      Электронный журнал регистрации выписок и (или) уведомлений  </w:t>
      </w:r>
    </w:p>
    <w:bookmarkEnd w:id="289"/>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(вид пенсионных выплат)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пенсионного дела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7" w:id="290"/>
    <w:p>
      <w:pPr>
        <w:spacing w:after="0"/>
        <w:ind w:left="0"/>
        <w:jc w:val="both"/>
      </w:pPr>
      <w:r>
        <w:rPr>
          <w:rFonts w:ascii="Times New Roman"/>
          <w:b w:val="false"/>
          <w:i w:val="false"/>
          <w:color w:val="000000"/>
          <w:sz w:val="28"/>
        </w:rPr>
        <w:t>
      продолжение таблицы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Назначенный размер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прекращения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 w:id="291"/>
    <w:p>
      <w:pPr>
        <w:spacing w:after="0"/>
        <w:ind w:left="0"/>
        <w:jc w:val="both"/>
      </w:pPr>
      <w:r>
        <w:rPr>
          <w:rFonts w:ascii="Times New Roman"/>
          <w:b w:val="false"/>
          <w:i w:val="false"/>
          <w:color w:val="000000"/>
          <w:sz w:val="28"/>
        </w:rPr>
        <w:t>
      __________________________________</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 с 1 июля</w:t>
            </w:r>
            <w:r>
              <w:br/>
            </w:r>
            <w:r>
              <w:rPr>
                <w:rFonts w:ascii="Times New Roman"/>
                <w:b w:val="false"/>
                <w:i w:val="false"/>
                <w:color w:val="000000"/>
                <w:sz w:val="20"/>
              </w:rPr>
              <w:t>2022 года и 1 января 2023 года,</w:t>
            </w:r>
            <w:r>
              <w:br/>
            </w:r>
            <w:r>
              <w:rPr>
                <w:rFonts w:ascii="Times New Roman"/>
                <w:b w:val="false"/>
                <w:i w:val="false"/>
                <w:color w:val="000000"/>
                <w:sz w:val="20"/>
              </w:rPr>
              <w:t>имевшим на момент сокращения</w:t>
            </w:r>
            <w:r>
              <w:br/>
            </w:r>
            <w:r>
              <w:rPr>
                <w:rFonts w:ascii="Times New Roman"/>
                <w:b w:val="false"/>
                <w:i w:val="false"/>
                <w:color w:val="000000"/>
                <w:sz w:val="20"/>
              </w:rPr>
              <w:t>должности выслугу лет не менее</w:t>
            </w:r>
            <w:r>
              <w:br/>
            </w:r>
            <w:r>
              <w:rPr>
                <w:rFonts w:ascii="Times New Roman"/>
                <w:b w:val="false"/>
                <w:i w:val="false"/>
                <w:color w:val="000000"/>
                <w:sz w:val="20"/>
              </w:rPr>
              <w:t>двенадцати лет и шести месяцев</w:t>
            </w:r>
            <w:r>
              <w:br/>
            </w:r>
            <w:r>
              <w:rPr>
                <w:rFonts w:ascii="Times New Roman"/>
                <w:b w:val="false"/>
                <w:i w:val="false"/>
                <w:color w:val="000000"/>
                <w:sz w:val="20"/>
              </w:rPr>
              <w:t>непрерывной воинской службы,</w:t>
            </w:r>
            <w:r>
              <w:br/>
            </w:r>
            <w:r>
              <w:rPr>
                <w:rFonts w:ascii="Times New Roman"/>
                <w:b w:val="false"/>
                <w:i w:val="false"/>
                <w:color w:val="000000"/>
                <w:sz w:val="20"/>
              </w:rPr>
              <w:t>службы в специальных</w:t>
            </w:r>
            <w:r>
              <w:br/>
            </w:r>
            <w:r>
              <w:rPr>
                <w:rFonts w:ascii="Times New Roman"/>
                <w:b w:val="false"/>
                <w:i w:val="false"/>
                <w:color w:val="000000"/>
                <w:sz w:val="20"/>
              </w:rPr>
              <w:t>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7Д</w:t>
            </w:r>
          </w:p>
        </w:tc>
      </w:tr>
    </w:tbl>
    <w:bookmarkStart w:name="z321" w:id="292"/>
    <w:p>
      <w:pPr>
        <w:spacing w:after="0"/>
        <w:ind w:left="0"/>
        <w:jc w:val="left"/>
      </w:pPr>
      <w:r>
        <w:rPr>
          <w:rFonts w:ascii="Times New Roman"/>
          <w:b/>
          <w:i w:val="false"/>
          <w:color w:val="000000"/>
        </w:rPr>
        <w:t xml:space="preserve"> Список-ведомость № ____</w:t>
      </w:r>
    </w:p>
    <w:bookmarkEnd w:id="292"/>
    <w:bookmarkStart w:name="z322" w:id="293"/>
    <w:p>
      <w:pPr>
        <w:spacing w:after="0"/>
        <w:ind w:left="0"/>
        <w:jc w:val="both"/>
      </w:pPr>
      <w:r>
        <w:rPr>
          <w:rFonts w:ascii="Times New Roman"/>
          <w:b w:val="false"/>
          <w:i w:val="false"/>
          <w:color w:val="000000"/>
          <w:sz w:val="28"/>
        </w:rPr>
        <w:t>
      получателей ____________(село)_____________район______________область</w:t>
      </w:r>
    </w:p>
    <w:bookmarkEnd w:id="293"/>
    <w:bookmarkStart w:name="z323" w:id="294"/>
    <w:p>
      <w:pPr>
        <w:spacing w:after="0"/>
        <w:ind w:left="0"/>
        <w:jc w:val="both"/>
      </w:pPr>
      <w:r>
        <w:rPr>
          <w:rFonts w:ascii="Times New Roman"/>
          <w:b w:val="false"/>
          <w:i w:val="false"/>
          <w:color w:val="000000"/>
          <w:sz w:val="28"/>
        </w:rPr>
        <w:t>
      на выплату наличными деньгами за ____________________________ (месяц)</w:t>
      </w:r>
    </w:p>
    <w:bookmarkEnd w:id="294"/>
    <w:bookmarkStart w:name="z324" w:id="295"/>
    <w:p>
      <w:pPr>
        <w:spacing w:after="0"/>
        <w:ind w:left="0"/>
        <w:jc w:val="both"/>
      </w:pPr>
      <w:r>
        <w:rPr>
          <w:rFonts w:ascii="Times New Roman"/>
          <w:b w:val="false"/>
          <w:i w:val="false"/>
          <w:color w:val="000000"/>
          <w:sz w:val="28"/>
        </w:rPr>
        <w:t>
      (вид выплаты) по ____________________________________________________</w:t>
      </w:r>
    </w:p>
    <w:bookmarkEnd w:id="295"/>
    <w:bookmarkStart w:name="z325" w:id="296"/>
    <w:p>
      <w:pPr>
        <w:spacing w:after="0"/>
        <w:ind w:left="0"/>
        <w:jc w:val="both"/>
      </w:pPr>
      <w:r>
        <w:rPr>
          <w:rFonts w:ascii="Times New Roman"/>
          <w:b w:val="false"/>
          <w:i w:val="false"/>
          <w:color w:val="000000"/>
          <w:sz w:val="28"/>
        </w:rPr>
        <w:t>
      Филиал банка № ___________</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получателя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индивидуальный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получателя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к выплате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текущее время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прошедшее время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выплате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филиала Государственной корпорации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филиалом банка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контролер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bl>
    <w:bookmarkStart w:name="z326" w:id="297"/>
    <w:p>
      <w:pPr>
        <w:spacing w:after="0"/>
        <w:ind w:left="0"/>
        <w:jc w:val="both"/>
      </w:pPr>
      <w:r>
        <w:rPr>
          <w:rFonts w:ascii="Times New Roman"/>
          <w:b w:val="false"/>
          <w:i w:val="false"/>
          <w:color w:val="000000"/>
          <w:sz w:val="28"/>
        </w:rPr>
        <w:t>
      __________________________________</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 с 1 июля</w:t>
            </w:r>
            <w:r>
              <w:br/>
            </w:r>
            <w:r>
              <w:rPr>
                <w:rFonts w:ascii="Times New Roman"/>
                <w:b w:val="false"/>
                <w:i w:val="false"/>
                <w:color w:val="000000"/>
                <w:sz w:val="20"/>
              </w:rPr>
              <w:t>2022 года и 1 января 2023 года,</w:t>
            </w:r>
            <w:r>
              <w:br/>
            </w:r>
            <w:r>
              <w:rPr>
                <w:rFonts w:ascii="Times New Roman"/>
                <w:b w:val="false"/>
                <w:i w:val="false"/>
                <w:color w:val="000000"/>
                <w:sz w:val="20"/>
              </w:rPr>
              <w:t>имевшим на момент сокращения</w:t>
            </w:r>
            <w:r>
              <w:br/>
            </w:r>
            <w:r>
              <w:rPr>
                <w:rFonts w:ascii="Times New Roman"/>
                <w:b w:val="false"/>
                <w:i w:val="false"/>
                <w:color w:val="000000"/>
                <w:sz w:val="20"/>
              </w:rPr>
              <w:t>должности выслугу лет не менее</w:t>
            </w:r>
            <w:r>
              <w:br/>
            </w:r>
            <w:r>
              <w:rPr>
                <w:rFonts w:ascii="Times New Roman"/>
                <w:b w:val="false"/>
                <w:i w:val="false"/>
                <w:color w:val="000000"/>
                <w:sz w:val="20"/>
              </w:rPr>
              <w:t>двенадцати лет и шести месяцев</w:t>
            </w:r>
            <w:r>
              <w:br/>
            </w:r>
            <w:r>
              <w:rPr>
                <w:rFonts w:ascii="Times New Roman"/>
                <w:b w:val="false"/>
                <w:i w:val="false"/>
                <w:color w:val="000000"/>
                <w:sz w:val="20"/>
              </w:rPr>
              <w:t>непрерывной воинской службы,</w:t>
            </w:r>
            <w:r>
              <w:br/>
            </w:r>
            <w:r>
              <w:rPr>
                <w:rFonts w:ascii="Times New Roman"/>
                <w:b w:val="false"/>
                <w:i w:val="false"/>
                <w:color w:val="000000"/>
                <w:sz w:val="20"/>
              </w:rPr>
              <w:t>службы в специальных</w:t>
            </w:r>
            <w:r>
              <w:br/>
            </w:r>
            <w:r>
              <w:rPr>
                <w:rFonts w:ascii="Times New Roman"/>
                <w:b w:val="false"/>
                <w:i w:val="false"/>
                <w:color w:val="000000"/>
                <w:sz w:val="20"/>
              </w:rPr>
              <w:t>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1-МСУ</w:t>
            </w:r>
          </w:p>
        </w:tc>
      </w:tr>
    </w:tbl>
    <w:bookmarkStart w:name="z329" w:id="298"/>
    <w:p>
      <w:pPr>
        <w:spacing w:after="0"/>
        <w:ind w:left="0"/>
        <w:jc w:val="left"/>
      </w:pPr>
      <w:r>
        <w:rPr>
          <w:rFonts w:ascii="Times New Roman"/>
          <w:b/>
          <w:i w:val="false"/>
          <w:color w:val="000000"/>
        </w:rPr>
        <w:t xml:space="preserve"> Выписка из пенсионного дела лица, проживающего в центре оказания специальных, социальных услуг в условиях стационара</w:t>
      </w:r>
    </w:p>
    <w:bookmarkEnd w:id="298"/>
    <w:bookmarkStart w:name="z330" w:id="299"/>
    <w:p>
      <w:pPr>
        <w:spacing w:after="0"/>
        <w:ind w:left="0"/>
        <w:jc w:val="both"/>
      </w:pPr>
      <w:r>
        <w:rPr>
          <w:rFonts w:ascii="Times New Roman"/>
          <w:b w:val="false"/>
          <w:i w:val="false"/>
          <w:color w:val="000000"/>
          <w:sz w:val="28"/>
        </w:rPr>
        <w:t>
      Пенсионное дело № ___________________________________________________</w:t>
      </w:r>
    </w:p>
    <w:bookmarkEnd w:id="299"/>
    <w:bookmarkStart w:name="z331" w:id="300"/>
    <w:p>
      <w:pPr>
        <w:spacing w:after="0"/>
        <w:ind w:left="0"/>
        <w:jc w:val="both"/>
      </w:pPr>
      <w:r>
        <w:rPr>
          <w:rFonts w:ascii="Times New Roman"/>
          <w:b w:val="false"/>
          <w:i w:val="false"/>
          <w:color w:val="000000"/>
          <w:sz w:val="28"/>
        </w:rPr>
        <w:t>
      Фамилия _____________________________________________________________</w:t>
      </w:r>
    </w:p>
    <w:bookmarkEnd w:id="300"/>
    <w:bookmarkStart w:name="z332" w:id="301"/>
    <w:p>
      <w:pPr>
        <w:spacing w:after="0"/>
        <w:ind w:left="0"/>
        <w:jc w:val="both"/>
      </w:pPr>
      <w:r>
        <w:rPr>
          <w:rFonts w:ascii="Times New Roman"/>
          <w:b w:val="false"/>
          <w:i w:val="false"/>
          <w:color w:val="000000"/>
          <w:sz w:val="28"/>
        </w:rPr>
        <w:t>
      Имя _________________________________________________________________</w:t>
      </w:r>
    </w:p>
    <w:bookmarkEnd w:id="301"/>
    <w:bookmarkStart w:name="z333" w:id="302"/>
    <w:p>
      <w:pPr>
        <w:spacing w:after="0"/>
        <w:ind w:left="0"/>
        <w:jc w:val="both"/>
      </w:pPr>
      <w:r>
        <w:rPr>
          <w:rFonts w:ascii="Times New Roman"/>
          <w:b w:val="false"/>
          <w:i w:val="false"/>
          <w:color w:val="000000"/>
          <w:sz w:val="28"/>
        </w:rPr>
        <w:t>
      Отчество (при наличии) ________________________________________________</w:t>
      </w:r>
    </w:p>
    <w:bookmarkEnd w:id="302"/>
    <w:bookmarkStart w:name="z334" w:id="303"/>
    <w:p>
      <w:pPr>
        <w:spacing w:after="0"/>
        <w:ind w:left="0"/>
        <w:jc w:val="both"/>
      </w:pPr>
      <w:r>
        <w:rPr>
          <w:rFonts w:ascii="Times New Roman"/>
          <w:b w:val="false"/>
          <w:i w:val="false"/>
          <w:color w:val="000000"/>
          <w:sz w:val="28"/>
        </w:rPr>
        <w:t>
      Идентификационный индивидуальный номер _____________________________</w:t>
      </w:r>
    </w:p>
    <w:bookmarkEnd w:id="303"/>
    <w:p>
      <w:pPr>
        <w:spacing w:after="0"/>
        <w:ind w:left="0"/>
        <w:jc w:val="both"/>
      </w:pPr>
      <w:bookmarkStart w:name="z335" w:id="304"/>
      <w:r>
        <w:rPr>
          <w:rFonts w:ascii="Times New Roman"/>
          <w:b w:val="false"/>
          <w:i w:val="false"/>
          <w:color w:val="000000"/>
          <w:sz w:val="28"/>
        </w:rPr>
        <w:t xml:space="preserve">
      Адрес места жительства ________________________________________________  </w:t>
      </w:r>
    </w:p>
    <w:bookmarkEnd w:id="304"/>
    <w:p>
      <w:pPr>
        <w:spacing w:after="0"/>
        <w:ind w:left="0"/>
        <w:jc w:val="both"/>
      </w:pPr>
      <w:r>
        <w:rPr>
          <w:rFonts w:ascii="Times New Roman"/>
          <w:b w:val="false"/>
          <w:i w:val="false"/>
          <w:color w:val="000000"/>
          <w:sz w:val="28"/>
        </w:rPr>
        <w:t xml:space="preserve">                 (до заселения в центр оказания специальных социальных услуг)</w:t>
      </w:r>
    </w:p>
    <w:p>
      <w:pPr>
        <w:spacing w:after="0"/>
        <w:ind w:left="0"/>
        <w:jc w:val="both"/>
      </w:pPr>
      <w:bookmarkStart w:name="z336" w:id="305"/>
      <w:r>
        <w:rPr>
          <w:rFonts w:ascii="Times New Roman"/>
          <w:b w:val="false"/>
          <w:i w:val="false"/>
          <w:color w:val="000000"/>
          <w:sz w:val="28"/>
        </w:rPr>
        <w:t xml:space="preserve">
      В период проживания _________________________________________________  </w:t>
      </w:r>
    </w:p>
    <w:bookmarkEnd w:id="305"/>
    <w:p>
      <w:pPr>
        <w:spacing w:after="0"/>
        <w:ind w:left="0"/>
        <w:jc w:val="both"/>
      </w:pPr>
      <w:r>
        <w:rPr>
          <w:rFonts w:ascii="Times New Roman"/>
          <w:b w:val="false"/>
          <w:i w:val="false"/>
          <w:color w:val="000000"/>
          <w:sz w:val="28"/>
        </w:rPr>
        <w:t xml:space="preserve">                 (наименование центра оказания специальных социальных услуг</w:t>
      </w:r>
    </w:p>
    <w:bookmarkStart w:name="z337" w:id="306"/>
    <w:p>
      <w:pPr>
        <w:spacing w:after="0"/>
        <w:ind w:left="0"/>
        <w:jc w:val="both"/>
      </w:pPr>
      <w:r>
        <w:rPr>
          <w:rFonts w:ascii="Times New Roman"/>
          <w:b w:val="false"/>
          <w:i w:val="false"/>
          <w:color w:val="000000"/>
          <w:sz w:val="28"/>
        </w:rPr>
        <w:t>
      1. Приостановить выплату государственной базовой пенсионной выплаты,</w:t>
      </w:r>
    </w:p>
    <w:bookmarkEnd w:id="306"/>
    <w:bookmarkStart w:name="z338" w:id="307"/>
    <w:p>
      <w:pPr>
        <w:spacing w:after="0"/>
        <w:ind w:left="0"/>
        <w:jc w:val="both"/>
      </w:pPr>
      <w:r>
        <w:rPr>
          <w:rFonts w:ascii="Times New Roman"/>
          <w:b w:val="false"/>
          <w:i w:val="false"/>
          <w:color w:val="000000"/>
          <w:sz w:val="28"/>
        </w:rPr>
        <w:t>
      назначенной до 1 января 2016 года с "____" ___________ _______ года.</w:t>
      </w:r>
    </w:p>
    <w:bookmarkEnd w:id="307"/>
    <w:bookmarkStart w:name="z339" w:id="308"/>
    <w:p>
      <w:pPr>
        <w:spacing w:after="0"/>
        <w:ind w:left="0"/>
        <w:jc w:val="both"/>
      </w:pPr>
      <w:r>
        <w:rPr>
          <w:rFonts w:ascii="Times New Roman"/>
          <w:b w:val="false"/>
          <w:i w:val="false"/>
          <w:color w:val="000000"/>
          <w:sz w:val="28"/>
        </w:rPr>
        <w:t>
      2. Установить размер пенсионных выплат за выслугу лет, подлежащих выплате</w:t>
      </w:r>
    </w:p>
    <w:bookmarkEnd w:id="308"/>
    <w:p>
      <w:pPr>
        <w:spacing w:after="0"/>
        <w:ind w:left="0"/>
        <w:jc w:val="both"/>
      </w:pPr>
      <w:bookmarkStart w:name="z340" w:id="309"/>
      <w:r>
        <w:rPr>
          <w:rFonts w:ascii="Times New Roman"/>
          <w:b w:val="false"/>
          <w:i w:val="false"/>
          <w:color w:val="000000"/>
          <w:sz w:val="28"/>
        </w:rPr>
        <w:t xml:space="preserve">
      пенсионеру _____________________________________________________ тенге  </w:t>
      </w:r>
    </w:p>
    <w:bookmarkEnd w:id="309"/>
    <w:p>
      <w:pPr>
        <w:spacing w:after="0"/>
        <w:ind w:left="0"/>
        <w:jc w:val="both"/>
      </w:pPr>
      <w:r>
        <w:rPr>
          <w:rFonts w:ascii="Times New Roman"/>
          <w:b w:val="false"/>
          <w:i w:val="false"/>
          <w:color w:val="000000"/>
          <w:sz w:val="28"/>
        </w:rPr>
        <w:t xml:space="preserve">                                                     (сумма прописью)</w:t>
      </w:r>
    </w:p>
    <w:bookmarkStart w:name="z341" w:id="310"/>
    <w:p>
      <w:pPr>
        <w:spacing w:after="0"/>
        <w:ind w:left="0"/>
        <w:jc w:val="both"/>
      </w:pPr>
      <w:r>
        <w:rPr>
          <w:rFonts w:ascii="Times New Roman"/>
          <w:b w:val="false"/>
          <w:i w:val="false"/>
          <w:color w:val="000000"/>
          <w:sz w:val="28"/>
        </w:rPr>
        <w:t xml:space="preserve">
      за период с "____" _________ ____ года по "____" __________ _____ год </w:t>
      </w:r>
    </w:p>
    <w:bookmarkEnd w:id="310"/>
    <w:p>
      <w:pPr>
        <w:spacing w:after="0"/>
        <w:ind w:left="0"/>
        <w:jc w:val="both"/>
      </w:pPr>
      <w:bookmarkStart w:name="z342" w:id="311"/>
      <w:r>
        <w:rPr>
          <w:rFonts w:ascii="Times New Roman"/>
          <w:b w:val="false"/>
          <w:i w:val="false"/>
          <w:color w:val="000000"/>
          <w:sz w:val="28"/>
        </w:rPr>
        <w:t xml:space="preserve">
      с момента выбытия ___________________________________________________  </w:t>
      </w:r>
    </w:p>
    <w:bookmarkEnd w:id="311"/>
    <w:p>
      <w:pPr>
        <w:spacing w:after="0"/>
        <w:ind w:left="0"/>
        <w:jc w:val="both"/>
      </w:pPr>
      <w:r>
        <w:rPr>
          <w:rFonts w:ascii="Times New Roman"/>
          <w:b w:val="false"/>
          <w:i w:val="false"/>
          <w:color w:val="000000"/>
          <w:sz w:val="28"/>
        </w:rPr>
        <w:t xml:space="preserve">              (наименование центра оказания специальных социальных услуг)</w:t>
      </w:r>
    </w:p>
    <w:bookmarkStart w:name="z343" w:id="312"/>
    <w:p>
      <w:pPr>
        <w:spacing w:after="0"/>
        <w:ind w:left="0"/>
        <w:jc w:val="both"/>
      </w:pPr>
      <w:r>
        <w:rPr>
          <w:rFonts w:ascii="Times New Roman"/>
          <w:b w:val="false"/>
          <w:i w:val="false"/>
          <w:color w:val="000000"/>
          <w:sz w:val="28"/>
        </w:rPr>
        <w:t xml:space="preserve">
      1. Возобновить выплату государственной базовой пенсионной выплаты, </w:t>
      </w:r>
    </w:p>
    <w:bookmarkEnd w:id="312"/>
    <w:bookmarkStart w:name="z344" w:id="313"/>
    <w:p>
      <w:pPr>
        <w:spacing w:after="0"/>
        <w:ind w:left="0"/>
        <w:jc w:val="both"/>
      </w:pPr>
      <w:r>
        <w:rPr>
          <w:rFonts w:ascii="Times New Roman"/>
          <w:b w:val="false"/>
          <w:i w:val="false"/>
          <w:color w:val="000000"/>
          <w:sz w:val="28"/>
        </w:rPr>
        <w:t>
      назначенной до 1 января 2016 года с "____" _______ ____ года</w:t>
      </w:r>
    </w:p>
    <w:bookmarkEnd w:id="313"/>
    <w:p>
      <w:pPr>
        <w:spacing w:after="0"/>
        <w:ind w:left="0"/>
        <w:jc w:val="both"/>
      </w:pPr>
      <w:bookmarkStart w:name="z345" w:id="314"/>
      <w:r>
        <w:rPr>
          <w:rFonts w:ascii="Times New Roman"/>
          <w:b w:val="false"/>
          <w:i w:val="false"/>
          <w:color w:val="000000"/>
          <w:sz w:val="28"/>
        </w:rPr>
        <w:t xml:space="preserve">
      _______________________________________________________________ тенге. </w:t>
      </w:r>
    </w:p>
    <w:bookmarkEnd w:id="314"/>
    <w:p>
      <w:pPr>
        <w:spacing w:after="0"/>
        <w:ind w:left="0"/>
        <w:jc w:val="both"/>
      </w:pPr>
      <w:r>
        <w:rPr>
          <w:rFonts w:ascii="Times New Roman"/>
          <w:b w:val="false"/>
          <w:i w:val="false"/>
          <w:color w:val="000000"/>
          <w:sz w:val="28"/>
        </w:rPr>
        <w:t xml:space="preserve">                                                  (сумма прописью)</w:t>
      </w:r>
    </w:p>
    <w:bookmarkStart w:name="z346" w:id="315"/>
    <w:p>
      <w:pPr>
        <w:spacing w:after="0"/>
        <w:ind w:left="0"/>
        <w:jc w:val="both"/>
      </w:pPr>
      <w:r>
        <w:rPr>
          <w:rFonts w:ascii="Times New Roman"/>
          <w:b w:val="false"/>
          <w:i w:val="false"/>
          <w:color w:val="000000"/>
          <w:sz w:val="28"/>
        </w:rPr>
        <w:t xml:space="preserve">
      2. Установить размер пенсионных выплат за выслугу лет, подлежащих выплате </w:t>
      </w:r>
    </w:p>
    <w:bookmarkEnd w:id="315"/>
    <w:p>
      <w:pPr>
        <w:spacing w:after="0"/>
        <w:ind w:left="0"/>
        <w:jc w:val="both"/>
      </w:pPr>
      <w:bookmarkStart w:name="z347" w:id="316"/>
      <w:r>
        <w:rPr>
          <w:rFonts w:ascii="Times New Roman"/>
          <w:b w:val="false"/>
          <w:i w:val="false"/>
          <w:color w:val="000000"/>
          <w:sz w:val="28"/>
        </w:rPr>
        <w:t xml:space="preserve">
      пенсионеру _____________________________________________________ тенге  </w:t>
      </w:r>
    </w:p>
    <w:bookmarkEnd w:id="316"/>
    <w:p>
      <w:pPr>
        <w:spacing w:after="0"/>
        <w:ind w:left="0"/>
        <w:jc w:val="both"/>
      </w:pPr>
      <w:r>
        <w:rPr>
          <w:rFonts w:ascii="Times New Roman"/>
          <w:b w:val="false"/>
          <w:i w:val="false"/>
          <w:color w:val="000000"/>
          <w:sz w:val="28"/>
        </w:rPr>
        <w:t xml:space="preserve">                                                  (сумма прописью)</w:t>
      </w:r>
    </w:p>
    <w:bookmarkStart w:name="z348" w:id="317"/>
    <w:p>
      <w:pPr>
        <w:spacing w:after="0"/>
        <w:ind w:left="0"/>
        <w:jc w:val="both"/>
      </w:pPr>
      <w:r>
        <w:rPr>
          <w:rFonts w:ascii="Times New Roman"/>
          <w:b w:val="false"/>
          <w:i w:val="false"/>
          <w:color w:val="000000"/>
          <w:sz w:val="28"/>
        </w:rPr>
        <w:t>
      с "____" _________ ____ года.</w:t>
      </w:r>
    </w:p>
    <w:bookmarkEnd w:id="317"/>
    <w:bookmarkStart w:name="z349" w:id="318"/>
    <w:p>
      <w:pPr>
        <w:spacing w:after="0"/>
        <w:ind w:left="0"/>
        <w:jc w:val="both"/>
      </w:pPr>
      <w:r>
        <w:rPr>
          <w:rFonts w:ascii="Times New Roman"/>
          <w:b w:val="false"/>
          <w:i w:val="false"/>
          <w:color w:val="000000"/>
          <w:sz w:val="28"/>
        </w:rPr>
        <w:t>
      Реквизиты банка и номер банковского счета:</w:t>
      </w:r>
    </w:p>
    <w:bookmarkEnd w:id="318"/>
    <w:bookmarkStart w:name="z350" w:id="319"/>
    <w:p>
      <w:pPr>
        <w:spacing w:after="0"/>
        <w:ind w:left="0"/>
        <w:jc w:val="both"/>
      </w:pPr>
      <w:r>
        <w:rPr>
          <w:rFonts w:ascii="Times New Roman"/>
          <w:b w:val="false"/>
          <w:i w:val="false"/>
          <w:color w:val="000000"/>
          <w:sz w:val="28"/>
        </w:rPr>
        <w:t>
      МФО ______________________________________________________________</w:t>
      </w:r>
    </w:p>
    <w:bookmarkEnd w:id="319"/>
    <w:bookmarkStart w:name="z351" w:id="320"/>
    <w:p>
      <w:pPr>
        <w:spacing w:after="0"/>
        <w:ind w:left="0"/>
        <w:jc w:val="both"/>
      </w:pPr>
      <w:r>
        <w:rPr>
          <w:rFonts w:ascii="Times New Roman"/>
          <w:b w:val="false"/>
          <w:i w:val="false"/>
          <w:color w:val="000000"/>
          <w:sz w:val="28"/>
        </w:rPr>
        <w:t>
      БИН банка __________________________________________________________</w:t>
      </w:r>
    </w:p>
    <w:bookmarkEnd w:id="320"/>
    <w:p>
      <w:pPr>
        <w:spacing w:after="0"/>
        <w:ind w:left="0"/>
        <w:jc w:val="both"/>
      </w:pPr>
      <w:bookmarkStart w:name="z352" w:id="321"/>
      <w:r>
        <w:rPr>
          <w:rFonts w:ascii="Times New Roman"/>
          <w:b w:val="false"/>
          <w:i w:val="false"/>
          <w:color w:val="000000"/>
          <w:sz w:val="28"/>
        </w:rPr>
        <w:t xml:space="preserve">
      Счет (карт-счет) ______________________________________________________  </w:t>
      </w:r>
    </w:p>
    <w:bookmarkEnd w:id="321"/>
    <w:p>
      <w:pPr>
        <w:spacing w:after="0"/>
        <w:ind w:left="0"/>
        <w:jc w:val="both"/>
      </w:pPr>
      <w:r>
        <w:rPr>
          <w:rFonts w:ascii="Times New Roman"/>
          <w:b w:val="false"/>
          <w:i w:val="false"/>
          <w:color w:val="000000"/>
          <w:sz w:val="28"/>
        </w:rPr>
        <w:t xml:space="preserve">                                             (наименование, местонахождение банка)</w:t>
      </w:r>
    </w:p>
    <w:bookmarkStart w:name="z353" w:id="322"/>
    <w:p>
      <w:pPr>
        <w:spacing w:after="0"/>
        <w:ind w:left="0"/>
        <w:jc w:val="both"/>
      </w:pPr>
      <w:r>
        <w:rPr>
          <w:rFonts w:ascii="Times New Roman"/>
          <w:b w:val="false"/>
          <w:i w:val="false"/>
          <w:color w:val="000000"/>
          <w:sz w:val="28"/>
        </w:rPr>
        <w:t>
      Адрес центра оказания специальных социальных услуг ____________________</w:t>
      </w:r>
    </w:p>
    <w:bookmarkEnd w:id="322"/>
    <w:p>
      <w:pPr>
        <w:spacing w:after="0"/>
        <w:ind w:left="0"/>
        <w:jc w:val="both"/>
      </w:pPr>
      <w:bookmarkStart w:name="z354" w:id="323"/>
      <w:r>
        <w:rPr>
          <w:rFonts w:ascii="Times New Roman"/>
          <w:b w:val="false"/>
          <w:i w:val="false"/>
          <w:color w:val="000000"/>
          <w:sz w:val="28"/>
        </w:rPr>
        <w:t xml:space="preserve">
      ____________________________________________________________________  </w:t>
      </w:r>
    </w:p>
    <w:bookmarkEnd w:id="323"/>
    <w:p>
      <w:pPr>
        <w:spacing w:after="0"/>
        <w:ind w:left="0"/>
        <w:jc w:val="both"/>
      </w:pPr>
      <w:r>
        <w:rPr>
          <w:rFonts w:ascii="Times New Roman"/>
          <w:b w:val="false"/>
          <w:i w:val="false"/>
          <w:color w:val="000000"/>
          <w:sz w:val="28"/>
        </w:rPr>
        <w:t xml:space="preserve">                                             (почтовый)</w:t>
      </w:r>
    </w:p>
    <w:bookmarkStart w:name="z355" w:id="324"/>
    <w:p>
      <w:pPr>
        <w:spacing w:after="0"/>
        <w:ind w:left="0"/>
        <w:jc w:val="both"/>
      </w:pPr>
      <w:r>
        <w:rPr>
          <w:rFonts w:ascii="Times New Roman"/>
          <w:b w:val="false"/>
          <w:i w:val="false"/>
          <w:color w:val="000000"/>
          <w:sz w:val="28"/>
        </w:rPr>
        <w:t>
      Размер пенсионных выплат за выслугу лет, подлежащих выплате ЦАССУ</w:t>
      </w:r>
    </w:p>
    <w:bookmarkEnd w:id="324"/>
    <w:p>
      <w:pPr>
        <w:spacing w:after="0"/>
        <w:ind w:left="0"/>
        <w:jc w:val="both"/>
      </w:pPr>
      <w:bookmarkStart w:name="z356" w:id="325"/>
      <w:r>
        <w:rPr>
          <w:rFonts w:ascii="Times New Roman"/>
          <w:b w:val="false"/>
          <w:i w:val="false"/>
          <w:color w:val="000000"/>
          <w:sz w:val="28"/>
        </w:rPr>
        <w:t xml:space="preserve">
      ___________________________________________________________________ тенге  </w:t>
      </w:r>
    </w:p>
    <w:bookmarkEnd w:id="325"/>
    <w:p>
      <w:pPr>
        <w:spacing w:after="0"/>
        <w:ind w:left="0"/>
        <w:jc w:val="both"/>
      </w:pPr>
      <w:r>
        <w:rPr>
          <w:rFonts w:ascii="Times New Roman"/>
          <w:b w:val="false"/>
          <w:i w:val="false"/>
          <w:color w:val="000000"/>
          <w:sz w:val="28"/>
        </w:rPr>
        <w:t xml:space="preserve">                                                    (сумма прописью)</w:t>
      </w:r>
    </w:p>
    <w:bookmarkStart w:name="z357" w:id="326"/>
    <w:p>
      <w:pPr>
        <w:spacing w:after="0"/>
        <w:ind w:left="0"/>
        <w:jc w:val="both"/>
      </w:pPr>
      <w:r>
        <w:rPr>
          <w:rFonts w:ascii="Times New Roman"/>
          <w:b w:val="false"/>
          <w:i w:val="false"/>
          <w:color w:val="000000"/>
          <w:sz w:val="28"/>
        </w:rPr>
        <w:t>
      Сумма доплат (переплат) _________________________________________ тенге</w:t>
      </w:r>
    </w:p>
    <w:bookmarkEnd w:id="326"/>
    <w:bookmarkStart w:name="z358" w:id="327"/>
    <w:p>
      <w:pPr>
        <w:spacing w:after="0"/>
        <w:ind w:left="0"/>
        <w:jc w:val="both"/>
      </w:pPr>
      <w:r>
        <w:rPr>
          <w:rFonts w:ascii="Times New Roman"/>
          <w:b w:val="false"/>
          <w:i w:val="false"/>
          <w:color w:val="000000"/>
          <w:sz w:val="28"/>
        </w:rPr>
        <w:t>
      За период с "____" _________ ____ года по "____" __________ _____ год</w:t>
      </w:r>
    </w:p>
    <w:bookmarkEnd w:id="327"/>
    <w:bookmarkStart w:name="z359" w:id="328"/>
    <w:p>
      <w:pPr>
        <w:spacing w:after="0"/>
        <w:ind w:left="0"/>
        <w:jc w:val="both"/>
      </w:pPr>
      <w:r>
        <w:rPr>
          <w:rFonts w:ascii="Times New Roman"/>
          <w:b w:val="false"/>
          <w:i w:val="false"/>
          <w:color w:val="000000"/>
          <w:sz w:val="28"/>
        </w:rPr>
        <w:t>
      БИН центра оказания специальных социальных услуг ______________________</w:t>
      </w:r>
    </w:p>
    <w:bookmarkEnd w:id="328"/>
    <w:bookmarkStart w:name="z360" w:id="329"/>
    <w:p>
      <w:pPr>
        <w:spacing w:after="0"/>
        <w:ind w:left="0"/>
        <w:jc w:val="both"/>
      </w:pPr>
      <w:r>
        <w:rPr>
          <w:rFonts w:ascii="Times New Roman"/>
          <w:b w:val="false"/>
          <w:i w:val="false"/>
          <w:color w:val="000000"/>
          <w:sz w:val="28"/>
        </w:rPr>
        <w:t>
      Реквизиты банка, обслуживающего центр оказания специальных социальных услуг:</w:t>
      </w:r>
    </w:p>
    <w:bookmarkEnd w:id="329"/>
    <w:bookmarkStart w:name="z361" w:id="330"/>
    <w:p>
      <w:pPr>
        <w:spacing w:after="0"/>
        <w:ind w:left="0"/>
        <w:jc w:val="both"/>
      </w:pPr>
      <w:r>
        <w:rPr>
          <w:rFonts w:ascii="Times New Roman"/>
          <w:b w:val="false"/>
          <w:i w:val="false"/>
          <w:color w:val="000000"/>
          <w:sz w:val="28"/>
        </w:rPr>
        <w:t>
      МФО _______________________________________________________________</w:t>
      </w:r>
    </w:p>
    <w:bookmarkEnd w:id="330"/>
    <w:bookmarkStart w:name="z362" w:id="331"/>
    <w:p>
      <w:pPr>
        <w:spacing w:after="0"/>
        <w:ind w:left="0"/>
        <w:jc w:val="both"/>
      </w:pPr>
      <w:r>
        <w:rPr>
          <w:rFonts w:ascii="Times New Roman"/>
          <w:b w:val="false"/>
          <w:i w:val="false"/>
          <w:color w:val="000000"/>
          <w:sz w:val="28"/>
        </w:rPr>
        <w:t>
      Корреспондентский счет_______________________________________________</w:t>
      </w:r>
    </w:p>
    <w:bookmarkEnd w:id="331"/>
    <w:bookmarkStart w:name="z363" w:id="332"/>
    <w:p>
      <w:pPr>
        <w:spacing w:after="0"/>
        <w:ind w:left="0"/>
        <w:jc w:val="both"/>
      </w:pPr>
      <w:r>
        <w:rPr>
          <w:rFonts w:ascii="Times New Roman"/>
          <w:b w:val="false"/>
          <w:i w:val="false"/>
          <w:color w:val="000000"/>
          <w:sz w:val="28"/>
        </w:rPr>
        <w:t>
      БИН банка ___________________________________________________________</w:t>
      </w:r>
    </w:p>
    <w:bookmarkEnd w:id="332"/>
    <w:p>
      <w:pPr>
        <w:spacing w:after="0"/>
        <w:ind w:left="0"/>
        <w:jc w:val="both"/>
      </w:pPr>
      <w:bookmarkStart w:name="z364" w:id="333"/>
      <w:r>
        <w:rPr>
          <w:rFonts w:ascii="Times New Roman"/>
          <w:b w:val="false"/>
          <w:i w:val="false"/>
          <w:color w:val="000000"/>
          <w:sz w:val="28"/>
        </w:rPr>
        <w:t xml:space="preserve">
      Контрольный счет наличности __________________________________________  </w:t>
      </w:r>
    </w:p>
    <w:bookmarkEnd w:id="333"/>
    <w:p>
      <w:pPr>
        <w:spacing w:after="0"/>
        <w:ind w:left="0"/>
        <w:jc w:val="both"/>
      </w:pPr>
      <w:r>
        <w:rPr>
          <w:rFonts w:ascii="Times New Roman"/>
          <w:b w:val="false"/>
          <w:i w:val="false"/>
          <w:color w:val="000000"/>
          <w:sz w:val="28"/>
        </w:rPr>
        <w:t xml:space="preserve">                                 (центра оказания специальных социальных услуг)</w:t>
      </w:r>
    </w:p>
    <w:p>
      <w:pPr>
        <w:spacing w:after="0"/>
        <w:ind w:left="0"/>
        <w:jc w:val="both"/>
      </w:pPr>
      <w:bookmarkStart w:name="z365" w:id="334"/>
      <w:r>
        <w:rPr>
          <w:rFonts w:ascii="Times New Roman"/>
          <w:b w:val="false"/>
          <w:i w:val="false"/>
          <w:color w:val="000000"/>
          <w:sz w:val="28"/>
        </w:rPr>
        <w:t xml:space="preserve">
      ____________________________________________________________________  </w:t>
      </w:r>
    </w:p>
    <w:bookmarkEnd w:id="334"/>
    <w:p>
      <w:pPr>
        <w:spacing w:after="0"/>
        <w:ind w:left="0"/>
        <w:jc w:val="both"/>
      </w:pPr>
      <w:r>
        <w:rPr>
          <w:rFonts w:ascii="Times New Roman"/>
          <w:b w:val="false"/>
          <w:i w:val="false"/>
          <w:color w:val="000000"/>
          <w:sz w:val="28"/>
        </w:rPr>
        <w:t xml:space="preserve">                                     (наименование, местонахождение банка)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bl>
    <w:bookmarkStart w:name="z366" w:id="335"/>
    <w:p>
      <w:pPr>
        <w:spacing w:after="0"/>
        <w:ind w:left="0"/>
        <w:jc w:val="both"/>
      </w:pPr>
      <w:r>
        <w:rPr>
          <w:rFonts w:ascii="Times New Roman"/>
          <w:b w:val="false"/>
          <w:i w:val="false"/>
          <w:color w:val="000000"/>
          <w:sz w:val="28"/>
        </w:rPr>
        <w:t>
      __________________________________</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 с 1 июля</w:t>
            </w:r>
            <w:r>
              <w:br/>
            </w:r>
            <w:r>
              <w:rPr>
                <w:rFonts w:ascii="Times New Roman"/>
                <w:b w:val="false"/>
                <w:i w:val="false"/>
                <w:color w:val="000000"/>
                <w:sz w:val="20"/>
              </w:rPr>
              <w:t>2022 года и 1 января 2023 года,</w:t>
            </w:r>
            <w:r>
              <w:br/>
            </w:r>
            <w:r>
              <w:rPr>
                <w:rFonts w:ascii="Times New Roman"/>
                <w:b w:val="false"/>
                <w:i w:val="false"/>
                <w:color w:val="000000"/>
                <w:sz w:val="20"/>
              </w:rPr>
              <w:t>имевшим на момент сокращения</w:t>
            </w:r>
            <w:r>
              <w:br/>
            </w:r>
            <w:r>
              <w:rPr>
                <w:rFonts w:ascii="Times New Roman"/>
                <w:b w:val="false"/>
                <w:i w:val="false"/>
                <w:color w:val="000000"/>
                <w:sz w:val="20"/>
              </w:rPr>
              <w:t>должности выслугу лет не менее</w:t>
            </w:r>
            <w:r>
              <w:br/>
            </w:r>
            <w:r>
              <w:rPr>
                <w:rFonts w:ascii="Times New Roman"/>
                <w:b w:val="false"/>
                <w:i w:val="false"/>
                <w:color w:val="000000"/>
                <w:sz w:val="20"/>
              </w:rPr>
              <w:t>двенадцати лет и шести месяцев</w:t>
            </w:r>
            <w:r>
              <w:br/>
            </w:r>
            <w:r>
              <w:rPr>
                <w:rFonts w:ascii="Times New Roman"/>
                <w:b w:val="false"/>
                <w:i w:val="false"/>
                <w:color w:val="000000"/>
                <w:sz w:val="20"/>
              </w:rPr>
              <w:t>непрерывной воинской службы,</w:t>
            </w:r>
            <w:r>
              <w:br/>
            </w:r>
            <w:r>
              <w:rPr>
                <w:rFonts w:ascii="Times New Roman"/>
                <w:b w:val="false"/>
                <w:i w:val="false"/>
                <w:color w:val="000000"/>
                <w:sz w:val="20"/>
              </w:rPr>
              <w:t>службы в специальных</w:t>
            </w:r>
            <w:r>
              <w:br/>
            </w:r>
            <w:r>
              <w:rPr>
                <w:rFonts w:ascii="Times New Roman"/>
                <w:b w:val="false"/>
                <w:i w:val="false"/>
                <w:color w:val="000000"/>
                <w:sz w:val="20"/>
              </w:rPr>
              <w:t>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bl>
    <w:bookmarkStart w:name="z368" w:id="336"/>
    <w:p>
      <w:pPr>
        <w:spacing w:after="0"/>
        <w:ind w:left="0"/>
        <w:jc w:val="left"/>
      </w:pPr>
      <w:r>
        <w:rPr>
          <w:rFonts w:ascii="Times New Roman"/>
          <w:b/>
          <w:i w:val="false"/>
          <w:color w:val="000000"/>
        </w:rPr>
        <w:t xml:space="preserve"> ____________________________________________________________________ </w:t>
      </w:r>
      <w:r>
        <w:br/>
      </w:r>
      <w:r>
        <w:rPr>
          <w:rFonts w:ascii="Times New Roman"/>
          <w:b/>
          <w:i w:val="false"/>
          <w:color w:val="000000"/>
        </w:rPr>
        <w:t>(наименование государственного органа)</w:t>
      </w:r>
    </w:p>
    <w:bookmarkEnd w:id="336"/>
    <w:bookmarkStart w:name="z369" w:id="337"/>
    <w:p>
      <w:pPr>
        <w:spacing w:after="0"/>
        <w:ind w:left="0"/>
        <w:jc w:val="left"/>
      </w:pPr>
      <w:r>
        <w:rPr>
          <w:rFonts w:ascii="Times New Roman"/>
          <w:b/>
          <w:i w:val="false"/>
          <w:color w:val="000000"/>
        </w:rPr>
        <w:t xml:space="preserve"> Уведомление на прекращение (приостановление) выплат, на осуществление единовременных выплат (компенсации) на погребение и единовременных пособий членам семьи умершего</w:t>
      </w:r>
    </w:p>
    <w:bookmarkEnd w:id="337"/>
    <w:bookmarkStart w:name="z370" w:id="338"/>
    <w:p>
      <w:pPr>
        <w:spacing w:after="0"/>
        <w:ind w:left="0"/>
        <w:jc w:val="both"/>
      </w:pPr>
      <w:r>
        <w:rPr>
          <w:rFonts w:ascii="Times New Roman"/>
          <w:b w:val="false"/>
          <w:i w:val="false"/>
          <w:color w:val="000000"/>
          <w:sz w:val="28"/>
        </w:rPr>
        <w:t>
      Дело № ______</w:t>
      </w:r>
    </w:p>
    <w:bookmarkEnd w:id="338"/>
    <w:bookmarkStart w:name="z371" w:id="339"/>
    <w:p>
      <w:pPr>
        <w:spacing w:after="0"/>
        <w:ind w:left="0"/>
        <w:jc w:val="both"/>
      </w:pPr>
      <w:r>
        <w:rPr>
          <w:rFonts w:ascii="Times New Roman"/>
          <w:b w:val="false"/>
          <w:i w:val="false"/>
          <w:color w:val="000000"/>
          <w:sz w:val="28"/>
        </w:rPr>
        <w:t>
      Фамилия ____________________________________________________________</w:t>
      </w:r>
    </w:p>
    <w:bookmarkEnd w:id="339"/>
    <w:bookmarkStart w:name="z372" w:id="340"/>
    <w:p>
      <w:pPr>
        <w:spacing w:after="0"/>
        <w:ind w:left="0"/>
        <w:jc w:val="both"/>
      </w:pPr>
      <w:r>
        <w:rPr>
          <w:rFonts w:ascii="Times New Roman"/>
          <w:b w:val="false"/>
          <w:i w:val="false"/>
          <w:color w:val="000000"/>
          <w:sz w:val="28"/>
        </w:rPr>
        <w:t>
      Имя ________________________________________________________________</w:t>
      </w:r>
    </w:p>
    <w:bookmarkEnd w:id="340"/>
    <w:bookmarkStart w:name="z373" w:id="341"/>
    <w:p>
      <w:pPr>
        <w:spacing w:after="0"/>
        <w:ind w:left="0"/>
        <w:jc w:val="both"/>
      </w:pPr>
      <w:r>
        <w:rPr>
          <w:rFonts w:ascii="Times New Roman"/>
          <w:b w:val="false"/>
          <w:i w:val="false"/>
          <w:color w:val="000000"/>
          <w:sz w:val="28"/>
        </w:rPr>
        <w:t>
      Отчество (при наличии) _______________________________________________</w:t>
      </w:r>
    </w:p>
    <w:bookmarkEnd w:id="341"/>
    <w:bookmarkStart w:name="z374" w:id="342"/>
    <w:p>
      <w:pPr>
        <w:spacing w:after="0"/>
        <w:ind w:left="0"/>
        <w:jc w:val="both"/>
      </w:pPr>
      <w:r>
        <w:rPr>
          <w:rFonts w:ascii="Times New Roman"/>
          <w:b w:val="false"/>
          <w:i w:val="false"/>
          <w:color w:val="000000"/>
          <w:sz w:val="28"/>
        </w:rPr>
        <w:t>
      Индивидуальный идентификационный номер _____________________________</w:t>
      </w:r>
    </w:p>
    <w:bookmarkEnd w:id="342"/>
    <w:bookmarkStart w:name="z375" w:id="343"/>
    <w:p>
      <w:pPr>
        <w:spacing w:after="0"/>
        <w:ind w:left="0"/>
        <w:jc w:val="both"/>
      </w:pPr>
      <w:r>
        <w:rPr>
          <w:rFonts w:ascii="Times New Roman"/>
          <w:b w:val="false"/>
          <w:i w:val="false"/>
          <w:color w:val="000000"/>
          <w:sz w:val="28"/>
        </w:rPr>
        <w:t>
      Адрес места жительства (фактический) __________________________________</w:t>
      </w:r>
    </w:p>
    <w:bookmarkEnd w:id="343"/>
    <w:bookmarkStart w:name="z376" w:id="344"/>
    <w:p>
      <w:pPr>
        <w:spacing w:after="0"/>
        <w:ind w:left="0"/>
        <w:jc w:val="both"/>
      </w:pPr>
      <w:r>
        <w:rPr>
          <w:rFonts w:ascii="Times New Roman"/>
          <w:b w:val="false"/>
          <w:i w:val="false"/>
          <w:color w:val="000000"/>
          <w:sz w:val="28"/>
        </w:rPr>
        <w:t>
      Прекратить/приостановить (нужное подчеркнуть) выплату пенсионных выплат за выслугу лет, пенсий по инвалидности и по случаю потери кормильца, назначенных до 1 января 1998 года, государственной базовой пенсионной выплаты, назначенной до 1 января 2016 года, специального государственного пособия</w:t>
      </w:r>
    </w:p>
    <w:bookmarkEnd w:id="344"/>
    <w:p>
      <w:pPr>
        <w:spacing w:after="0"/>
        <w:ind w:left="0"/>
        <w:jc w:val="both"/>
      </w:pPr>
      <w:bookmarkStart w:name="z377" w:id="345"/>
      <w:r>
        <w:rPr>
          <w:rFonts w:ascii="Times New Roman"/>
          <w:b w:val="false"/>
          <w:i w:val="false"/>
          <w:color w:val="000000"/>
          <w:sz w:val="28"/>
        </w:rPr>
        <w:t>
      с _____________________________________________________________________</w:t>
      </w:r>
    </w:p>
    <w:bookmarkEnd w:id="345"/>
    <w:p>
      <w:pPr>
        <w:spacing w:after="0"/>
        <w:ind w:left="0"/>
        <w:jc w:val="both"/>
      </w:pPr>
      <w:r>
        <w:rPr>
          <w:rFonts w:ascii="Times New Roman"/>
          <w:b w:val="false"/>
          <w:i w:val="false"/>
          <w:color w:val="000000"/>
          <w:sz w:val="28"/>
        </w:rPr>
        <w:t xml:space="preserve">                                              (нужное подчеркнуть)</w:t>
      </w:r>
    </w:p>
    <w:p>
      <w:pPr>
        <w:spacing w:after="0"/>
        <w:ind w:left="0"/>
        <w:jc w:val="both"/>
      </w:pPr>
      <w:bookmarkStart w:name="z378" w:id="346"/>
      <w:r>
        <w:rPr>
          <w:rFonts w:ascii="Times New Roman"/>
          <w:b w:val="false"/>
          <w:i w:val="false"/>
          <w:color w:val="000000"/>
          <w:sz w:val="28"/>
        </w:rPr>
        <w:t>
      Причина прекращения (приостановления)выплаты___________________________</w:t>
      </w:r>
    </w:p>
    <w:bookmarkEnd w:id="346"/>
    <w:p>
      <w:pPr>
        <w:spacing w:after="0"/>
        <w:ind w:left="0"/>
        <w:jc w:val="both"/>
      </w:pPr>
      <w:r>
        <w:rPr>
          <w:rFonts w:ascii="Times New Roman"/>
          <w:b w:val="false"/>
          <w:i w:val="false"/>
          <w:color w:val="000000"/>
          <w:sz w:val="28"/>
        </w:rPr>
        <w:t xml:space="preserve">             (переезд в другие регионы Казахстана, за пределы Республики Казахстан,  </w:t>
      </w:r>
    </w:p>
    <w:p>
      <w:pPr>
        <w:spacing w:after="0"/>
        <w:ind w:left="0"/>
        <w:jc w:val="both"/>
      </w:pPr>
      <w:r>
        <w:rPr>
          <w:rFonts w:ascii="Times New Roman"/>
          <w:b w:val="false"/>
          <w:i w:val="false"/>
          <w:color w:val="000000"/>
          <w:sz w:val="28"/>
        </w:rPr>
        <w:t xml:space="preserve">                                  со смертью, до выяснения возникших обстоятельств)</w:t>
      </w:r>
    </w:p>
    <w:bookmarkStart w:name="z379" w:id="347"/>
    <w:p>
      <w:pPr>
        <w:spacing w:after="0"/>
        <w:ind w:left="0"/>
        <w:jc w:val="both"/>
      </w:pPr>
      <w:r>
        <w:rPr>
          <w:rFonts w:ascii="Times New Roman"/>
          <w:b w:val="false"/>
          <w:i w:val="false"/>
          <w:color w:val="000000"/>
          <w:sz w:val="28"/>
        </w:rPr>
        <w:t>
      Основание:</w:t>
      </w:r>
    </w:p>
    <w:bookmarkEnd w:id="347"/>
    <w:bookmarkStart w:name="z380" w:id="348"/>
    <w:p>
      <w:pPr>
        <w:spacing w:after="0"/>
        <w:ind w:left="0"/>
        <w:jc w:val="both"/>
      </w:pPr>
      <w:r>
        <w:rPr>
          <w:rFonts w:ascii="Times New Roman"/>
          <w:b w:val="false"/>
          <w:i w:val="false"/>
          <w:color w:val="000000"/>
          <w:sz w:val="28"/>
        </w:rPr>
        <w:t>
      Справка о смерти № ____ от "__" _____20__ года выдана _____________</w:t>
      </w:r>
    </w:p>
    <w:bookmarkEnd w:id="348"/>
    <w:bookmarkStart w:name="z381" w:id="349"/>
    <w:p>
      <w:pPr>
        <w:spacing w:after="0"/>
        <w:ind w:left="0"/>
        <w:jc w:val="both"/>
      </w:pPr>
      <w:r>
        <w:rPr>
          <w:rFonts w:ascii="Times New Roman"/>
          <w:b w:val="false"/>
          <w:i w:val="false"/>
          <w:color w:val="000000"/>
          <w:sz w:val="28"/>
        </w:rPr>
        <w:t>
      Адресный листок убытия с отметкой о снятии с учета с места жительства от</w:t>
      </w:r>
    </w:p>
    <w:bookmarkEnd w:id="349"/>
    <w:p>
      <w:pPr>
        <w:spacing w:after="0"/>
        <w:ind w:left="0"/>
        <w:jc w:val="both"/>
      </w:pPr>
      <w:bookmarkStart w:name="z382" w:id="350"/>
      <w:r>
        <w:rPr>
          <w:rFonts w:ascii="Times New Roman"/>
          <w:b w:val="false"/>
          <w:i w:val="false"/>
          <w:color w:val="000000"/>
          <w:sz w:val="28"/>
        </w:rPr>
        <w:t>
      "___"___________ 20___ года № __________________________________________</w:t>
      </w:r>
    </w:p>
    <w:bookmarkEnd w:id="350"/>
    <w:p>
      <w:pPr>
        <w:spacing w:after="0"/>
        <w:ind w:left="0"/>
        <w:jc w:val="both"/>
      </w:pPr>
      <w:r>
        <w:rPr>
          <w:rFonts w:ascii="Times New Roman"/>
          <w:b w:val="false"/>
          <w:i w:val="false"/>
          <w:color w:val="000000"/>
          <w:sz w:val="28"/>
        </w:rPr>
        <w:t xml:space="preserve">                                                                                (иное основание)</w:t>
      </w:r>
    </w:p>
    <w:bookmarkStart w:name="z383" w:id="351"/>
    <w:p>
      <w:pPr>
        <w:spacing w:after="0"/>
        <w:ind w:left="0"/>
        <w:jc w:val="both"/>
      </w:pPr>
      <w:r>
        <w:rPr>
          <w:rFonts w:ascii="Times New Roman"/>
          <w:b w:val="false"/>
          <w:i w:val="false"/>
          <w:color w:val="000000"/>
          <w:sz w:val="28"/>
        </w:rPr>
        <w:t>
      Размер единовременной выплаты (компенсации) на погребение на "____"___</w:t>
      </w:r>
    </w:p>
    <w:bookmarkEnd w:id="351"/>
    <w:bookmarkStart w:name="z384" w:id="352"/>
    <w:p>
      <w:pPr>
        <w:spacing w:after="0"/>
        <w:ind w:left="0"/>
        <w:jc w:val="both"/>
      </w:pPr>
      <w:r>
        <w:rPr>
          <w:rFonts w:ascii="Times New Roman"/>
          <w:b w:val="false"/>
          <w:i w:val="false"/>
          <w:color w:val="000000"/>
          <w:sz w:val="28"/>
        </w:rPr>
        <w:t>
      20___ года______________________________________ тенге</w:t>
      </w:r>
    </w:p>
    <w:bookmarkEnd w:id="352"/>
    <w:bookmarkStart w:name="z385" w:id="353"/>
    <w:p>
      <w:pPr>
        <w:spacing w:after="0"/>
        <w:ind w:left="0"/>
        <w:jc w:val="both"/>
      </w:pPr>
      <w:r>
        <w:rPr>
          <w:rFonts w:ascii="Times New Roman"/>
          <w:b w:val="false"/>
          <w:i w:val="false"/>
          <w:color w:val="000000"/>
          <w:sz w:val="28"/>
        </w:rPr>
        <w:t>
      Размер единовременного пособия семье умершего на "__" ______20____ года</w:t>
      </w:r>
    </w:p>
    <w:bookmarkEnd w:id="353"/>
    <w:bookmarkStart w:name="z386" w:id="354"/>
    <w:p>
      <w:pPr>
        <w:spacing w:after="0"/>
        <w:ind w:left="0"/>
        <w:jc w:val="both"/>
      </w:pPr>
      <w:r>
        <w:rPr>
          <w:rFonts w:ascii="Times New Roman"/>
          <w:b w:val="false"/>
          <w:i w:val="false"/>
          <w:color w:val="000000"/>
          <w:sz w:val="28"/>
        </w:rPr>
        <w:t>
      _______________________________________________________________ тенге</w:t>
      </w:r>
    </w:p>
    <w:bookmarkEnd w:id="354"/>
    <w:bookmarkStart w:name="z387" w:id="355"/>
    <w:p>
      <w:pPr>
        <w:spacing w:after="0"/>
        <w:ind w:left="0"/>
        <w:jc w:val="both"/>
      </w:pPr>
      <w:r>
        <w:rPr>
          <w:rFonts w:ascii="Times New Roman"/>
          <w:b w:val="false"/>
          <w:i w:val="false"/>
          <w:color w:val="000000"/>
          <w:sz w:val="28"/>
        </w:rPr>
        <w:t>
      Фамилия, имя, отчество (при наличии) получателя выплаты (компенсации) на</w:t>
      </w:r>
    </w:p>
    <w:bookmarkEnd w:id="355"/>
    <w:bookmarkStart w:name="z388" w:id="356"/>
    <w:p>
      <w:pPr>
        <w:spacing w:after="0"/>
        <w:ind w:left="0"/>
        <w:jc w:val="both"/>
      </w:pPr>
      <w:r>
        <w:rPr>
          <w:rFonts w:ascii="Times New Roman"/>
          <w:b w:val="false"/>
          <w:i w:val="false"/>
          <w:color w:val="000000"/>
          <w:sz w:val="28"/>
        </w:rPr>
        <w:t>
      погребение, единовременного пособия членам семьи: ______________________</w:t>
      </w:r>
    </w:p>
    <w:bookmarkEnd w:id="356"/>
    <w:bookmarkStart w:name="z389" w:id="357"/>
    <w:p>
      <w:pPr>
        <w:spacing w:after="0"/>
        <w:ind w:left="0"/>
        <w:jc w:val="both"/>
      </w:pPr>
      <w:r>
        <w:rPr>
          <w:rFonts w:ascii="Times New Roman"/>
          <w:b w:val="false"/>
          <w:i w:val="false"/>
          <w:color w:val="000000"/>
          <w:sz w:val="28"/>
        </w:rPr>
        <w:t>
      _____________________________________________________________________</w:t>
      </w:r>
    </w:p>
    <w:bookmarkEnd w:id="357"/>
    <w:bookmarkStart w:name="z390" w:id="358"/>
    <w:p>
      <w:pPr>
        <w:spacing w:after="0"/>
        <w:ind w:left="0"/>
        <w:jc w:val="both"/>
      </w:pPr>
      <w:r>
        <w:rPr>
          <w:rFonts w:ascii="Times New Roman"/>
          <w:b w:val="false"/>
          <w:i w:val="false"/>
          <w:color w:val="000000"/>
          <w:sz w:val="28"/>
        </w:rPr>
        <w:t>
      Документ, удостоверяющий личность: № _________________________________</w:t>
      </w:r>
    </w:p>
    <w:bookmarkEnd w:id="358"/>
    <w:bookmarkStart w:name="z391" w:id="359"/>
    <w:p>
      <w:pPr>
        <w:spacing w:after="0"/>
        <w:ind w:left="0"/>
        <w:jc w:val="both"/>
      </w:pPr>
      <w:r>
        <w:rPr>
          <w:rFonts w:ascii="Times New Roman"/>
          <w:b w:val="false"/>
          <w:i w:val="false"/>
          <w:color w:val="000000"/>
          <w:sz w:val="28"/>
        </w:rPr>
        <w:t>
      Когда и кем выдан "_____" ____________ _______ года</w:t>
      </w:r>
    </w:p>
    <w:bookmarkEnd w:id="359"/>
    <w:bookmarkStart w:name="z392" w:id="360"/>
    <w:p>
      <w:pPr>
        <w:spacing w:after="0"/>
        <w:ind w:left="0"/>
        <w:jc w:val="both"/>
      </w:pPr>
      <w:r>
        <w:rPr>
          <w:rFonts w:ascii="Times New Roman"/>
          <w:b w:val="false"/>
          <w:i w:val="false"/>
          <w:color w:val="000000"/>
          <w:sz w:val="28"/>
        </w:rPr>
        <w:t>
      ИИН получателя ______________________________________________________</w:t>
      </w:r>
    </w:p>
    <w:bookmarkEnd w:id="360"/>
    <w:bookmarkStart w:name="z393" w:id="361"/>
    <w:p>
      <w:pPr>
        <w:spacing w:after="0"/>
        <w:ind w:left="0"/>
        <w:jc w:val="both"/>
      </w:pPr>
      <w:r>
        <w:rPr>
          <w:rFonts w:ascii="Times New Roman"/>
          <w:b w:val="false"/>
          <w:i w:val="false"/>
          <w:color w:val="000000"/>
          <w:sz w:val="28"/>
        </w:rPr>
        <w:t>
      Адрес _______________________________________________________________</w:t>
      </w:r>
    </w:p>
    <w:bookmarkEnd w:id="361"/>
    <w:bookmarkStart w:name="z394" w:id="362"/>
    <w:p>
      <w:pPr>
        <w:spacing w:after="0"/>
        <w:ind w:left="0"/>
        <w:jc w:val="both"/>
      </w:pPr>
      <w:r>
        <w:rPr>
          <w:rFonts w:ascii="Times New Roman"/>
          <w:b w:val="false"/>
          <w:i w:val="false"/>
          <w:color w:val="000000"/>
          <w:sz w:val="28"/>
        </w:rPr>
        <w:t>
      Реквизиты банка и номер банковского счета получателя МФО</w:t>
      </w:r>
    </w:p>
    <w:bookmarkEnd w:id="362"/>
    <w:bookmarkStart w:name="z395" w:id="363"/>
    <w:p>
      <w:pPr>
        <w:spacing w:after="0"/>
        <w:ind w:left="0"/>
        <w:jc w:val="both"/>
      </w:pPr>
      <w:r>
        <w:rPr>
          <w:rFonts w:ascii="Times New Roman"/>
          <w:b w:val="false"/>
          <w:i w:val="false"/>
          <w:color w:val="000000"/>
          <w:sz w:val="28"/>
        </w:rPr>
        <w:t>
      _____________________________________________________________________</w:t>
      </w:r>
    </w:p>
    <w:bookmarkEnd w:id="363"/>
    <w:bookmarkStart w:name="z396" w:id="364"/>
    <w:p>
      <w:pPr>
        <w:spacing w:after="0"/>
        <w:ind w:left="0"/>
        <w:jc w:val="both"/>
      </w:pPr>
      <w:r>
        <w:rPr>
          <w:rFonts w:ascii="Times New Roman"/>
          <w:b w:val="false"/>
          <w:i w:val="false"/>
          <w:color w:val="000000"/>
          <w:sz w:val="28"/>
        </w:rPr>
        <w:t>
      Корреспондентский счет _______________________________________________</w:t>
      </w:r>
    </w:p>
    <w:bookmarkEnd w:id="364"/>
    <w:bookmarkStart w:name="z397" w:id="365"/>
    <w:p>
      <w:pPr>
        <w:spacing w:after="0"/>
        <w:ind w:left="0"/>
        <w:jc w:val="both"/>
      </w:pPr>
      <w:r>
        <w:rPr>
          <w:rFonts w:ascii="Times New Roman"/>
          <w:b w:val="false"/>
          <w:i w:val="false"/>
          <w:color w:val="000000"/>
          <w:sz w:val="28"/>
        </w:rPr>
        <w:t>
      БИН банка ___________________________________________________________</w:t>
      </w:r>
    </w:p>
    <w:bookmarkEnd w:id="365"/>
    <w:p>
      <w:pPr>
        <w:spacing w:after="0"/>
        <w:ind w:left="0"/>
        <w:jc w:val="both"/>
      </w:pPr>
      <w:bookmarkStart w:name="z398" w:id="366"/>
      <w:r>
        <w:rPr>
          <w:rFonts w:ascii="Times New Roman"/>
          <w:b w:val="false"/>
          <w:i w:val="false"/>
          <w:color w:val="000000"/>
          <w:sz w:val="28"/>
        </w:rPr>
        <w:t xml:space="preserve">
      Счет ________________________________________________________________  </w:t>
      </w:r>
    </w:p>
    <w:bookmarkEnd w:id="366"/>
    <w:p>
      <w:pPr>
        <w:spacing w:after="0"/>
        <w:ind w:left="0"/>
        <w:jc w:val="both"/>
      </w:pPr>
      <w:r>
        <w:rPr>
          <w:rFonts w:ascii="Times New Roman"/>
          <w:b w:val="false"/>
          <w:i w:val="false"/>
          <w:color w:val="000000"/>
          <w:sz w:val="28"/>
        </w:rPr>
        <w:t xml:space="preserve">                                 (наименование, местонахождение банка)</w:t>
      </w:r>
    </w:p>
    <w:p>
      <w:pPr>
        <w:spacing w:after="0"/>
        <w:ind w:left="0"/>
        <w:jc w:val="both"/>
      </w:pPr>
      <w:bookmarkStart w:name="z399" w:id="367"/>
      <w:r>
        <w:rPr>
          <w:rFonts w:ascii="Times New Roman"/>
          <w:b w:val="false"/>
          <w:i w:val="false"/>
          <w:color w:val="000000"/>
          <w:sz w:val="28"/>
        </w:rPr>
        <w:t xml:space="preserve">
      М.П. Руководитель ________ ___________________________________________ </w:t>
      </w:r>
    </w:p>
    <w:bookmarkEnd w:id="367"/>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bookmarkStart w:name="z400" w:id="368"/>
      <w:r>
        <w:rPr>
          <w:rFonts w:ascii="Times New Roman"/>
          <w:b w:val="false"/>
          <w:i w:val="false"/>
          <w:color w:val="000000"/>
          <w:sz w:val="28"/>
        </w:rPr>
        <w:t xml:space="preserve">
      Специалист ____________ _____________________________________________ </w:t>
      </w:r>
    </w:p>
    <w:bookmarkEnd w:id="368"/>
    <w:p>
      <w:pPr>
        <w:spacing w:after="0"/>
        <w:ind w:left="0"/>
        <w:jc w:val="both"/>
      </w:pPr>
      <w:r>
        <w:rPr>
          <w:rFonts w:ascii="Times New Roman"/>
          <w:b w:val="false"/>
          <w:i w:val="false"/>
          <w:color w:val="000000"/>
          <w:sz w:val="28"/>
        </w:rPr>
        <w:t xml:space="preserve">                               (подпись) (фамилия, имя, отчество (при наличии)</w:t>
      </w:r>
    </w:p>
    <w:bookmarkStart w:name="z401" w:id="369"/>
    <w:p>
      <w:pPr>
        <w:spacing w:after="0"/>
        <w:ind w:left="0"/>
        <w:jc w:val="both"/>
      </w:pPr>
      <w:r>
        <w:rPr>
          <w:rFonts w:ascii="Times New Roman"/>
          <w:b w:val="false"/>
          <w:i w:val="false"/>
          <w:color w:val="000000"/>
          <w:sz w:val="28"/>
        </w:rPr>
        <w:t>
      __________________________________</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 с 1 июля</w:t>
            </w:r>
            <w:r>
              <w:br/>
            </w:r>
            <w:r>
              <w:rPr>
                <w:rFonts w:ascii="Times New Roman"/>
                <w:b w:val="false"/>
                <w:i w:val="false"/>
                <w:color w:val="000000"/>
                <w:sz w:val="20"/>
              </w:rPr>
              <w:t>2022 года и 1 января 2023 года,</w:t>
            </w:r>
            <w:r>
              <w:br/>
            </w:r>
            <w:r>
              <w:rPr>
                <w:rFonts w:ascii="Times New Roman"/>
                <w:b w:val="false"/>
                <w:i w:val="false"/>
                <w:color w:val="000000"/>
                <w:sz w:val="20"/>
              </w:rPr>
              <w:t>имевшим на момент сокращения</w:t>
            </w:r>
            <w:r>
              <w:br/>
            </w:r>
            <w:r>
              <w:rPr>
                <w:rFonts w:ascii="Times New Roman"/>
                <w:b w:val="false"/>
                <w:i w:val="false"/>
                <w:color w:val="000000"/>
                <w:sz w:val="20"/>
              </w:rPr>
              <w:t>должности выслугу лет не менее</w:t>
            </w:r>
            <w:r>
              <w:br/>
            </w:r>
            <w:r>
              <w:rPr>
                <w:rFonts w:ascii="Times New Roman"/>
                <w:b w:val="false"/>
                <w:i w:val="false"/>
                <w:color w:val="000000"/>
                <w:sz w:val="20"/>
              </w:rPr>
              <w:t>двенадцати лет и шести месяцев</w:t>
            </w:r>
            <w:r>
              <w:br/>
            </w:r>
            <w:r>
              <w:rPr>
                <w:rFonts w:ascii="Times New Roman"/>
                <w:b w:val="false"/>
                <w:i w:val="false"/>
                <w:color w:val="000000"/>
                <w:sz w:val="20"/>
              </w:rPr>
              <w:t>непрерывной воинской службы,</w:t>
            </w:r>
            <w:r>
              <w:br/>
            </w:r>
            <w:r>
              <w:rPr>
                <w:rFonts w:ascii="Times New Roman"/>
                <w:b w:val="false"/>
                <w:i w:val="false"/>
                <w:color w:val="000000"/>
                <w:sz w:val="20"/>
              </w:rPr>
              <w:t>службы в специальных</w:t>
            </w:r>
            <w:r>
              <w:br/>
            </w:r>
            <w:r>
              <w:rPr>
                <w:rFonts w:ascii="Times New Roman"/>
                <w:b w:val="false"/>
                <w:i w:val="false"/>
                <w:color w:val="000000"/>
                <w:sz w:val="20"/>
              </w:rPr>
              <w:t>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1-Б/ВС/2</w:t>
            </w:r>
          </w:p>
        </w:tc>
      </w:tr>
    </w:tbl>
    <w:bookmarkStart w:name="z404" w:id="370"/>
    <w:p>
      <w:pPr>
        <w:spacing w:after="0"/>
        <w:ind w:left="0"/>
        <w:jc w:val="left"/>
      </w:pPr>
      <w:r>
        <w:rPr>
          <w:rFonts w:ascii="Times New Roman"/>
          <w:b/>
          <w:i w:val="false"/>
          <w:color w:val="000000"/>
        </w:rPr>
        <w:t xml:space="preserve"> ____________________________________________________________________ </w:t>
      </w:r>
      <w:r>
        <w:br/>
      </w:r>
      <w:r>
        <w:rPr>
          <w:rFonts w:ascii="Times New Roman"/>
          <w:b/>
          <w:i w:val="false"/>
          <w:color w:val="000000"/>
        </w:rPr>
        <w:t>(наименование государственного органа, пособие)</w:t>
      </w:r>
    </w:p>
    <w:bookmarkEnd w:id="370"/>
    <w:bookmarkStart w:name="z405" w:id="371"/>
    <w:p>
      <w:pPr>
        <w:spacing w:after="0"/>
        <w:ind w:left="0"/>
        <w:jc w:val="left"/>
      </w:pPr>
      <w:r>
        <w:rPr>
          <w:rFonts w:ascii="Times New Roman"/>
          <w:b/>
          <w:i w:val="false"/>
          <w:color w:val="000000"/>
        </w:rPr>
        <w:t xml:space="preserve"> Уведомление на прекращение выплаты пособия в связи с выездом за пределы Республики Казахстан или смертью получателя пособия и на выплату единовременных выплат (компенсации) на погребение</w:t>
      </w:r>
    </w:p>
    <w:bookmarkEnd w:id="371"/>
    <w:bookmarkStart w:name="z406" w:id="372"/>
    <w:p>
      <w:pPr>
        <w:spacing w:after="0"/>
        <w:ind w:left="0"/>
        <w:jc w:val="both"/>
      </w:pPr>
      <w:r>
        <w:rPr>
          <w:rFonts w:ascii="Times New Roman"/>
          <w:b w:val="false"/>
          <w:i w:val="false"/>
          <w:color w:val="000000"/>
          <w:sz w:val="28"/>
        </w:rPr>
        <w:t>
      Дело № __________</w:t>
      </w:r>
    </w:p>
    <w:bookmarkEnd w:id="372"/>
    <w:bookmarkStart w:name="z407" w:id="373"/>
    <w:p>
      <w:pPr>
        <w:spacing w:after="0"/>
        <w:ind w:left="0"/>
        <w:jc w:val="both"/>
      </w:pPr>
      <w:r>
        <w:rPr>
          <w:rFonts w:ascii="Times New Roman"/>
          <w:b w:val="false"/>
          <w:i w:val="false"/>
          <w:color w:val="000000"/>
          <w:sz w:val="28"/>
        </w:rPr>
        <w:t>
      Фамилия ____________________________________________________________</w:t>
      </w:r>
    </w:p>
    <w:bookmarkEnd w:id="373"/>
    <w:bookmarkStart w:name="z408" w:id="374"/>
    <w:p>
      <w:pPr>
        <w:spacing w:after="0"/>
        <w:ind w:left="0"/>
        <w:jc w:val="both"/>
      </w:pPr>
      <w:r>
        <w:rPr>
          <w:rFonts w:ascii="Times New Roman"/>
          <w:b w:val="false"/>
          <w:i w:val="false"/>
          <w:color w:val="000000"/>
          <w:sz w:val="28"/>
        </w:rPr>
        <w:t>
      Имя ________________________________________________________________</w:t>
      </w:r>
    </w:p>
    <w:bookmarkEnd w:id="374"/>
    <w:bookmarkStart w:name="z409" w:id="375"/>
    <w:p>
      <w:pPr>
        <w:spacing w:after="0"/>
        <w:ind w:left="0"/>
        <w:jc w:val="both"/>
      </w:pPr>
      <w:r>
        <w:rPr>
          <w:rFonts w:ascii="Times New Roman"/>
          <w:b w:val="false"/>
          <w:i w:val="false"/>
          <w:color w:val="000000"/>
          <w:sz w:val="28"/>
        </w:rPr>
        <w:t>
      Отчество (при наличии) _______________________________________________</w:t>
      </w:r>
    </w:p>
    <w:bookmarkEnd w:id="375"/>
    <w:bookmarkStart w:name="z410" w:id="376"/>
    <w:p>
      <w:pPr>
        <w:spacing w:after="0"/>
        <w:ind w:left="0"/>
        <w:jc w:val="both"/>
      </w:pPr>
      <w:r>
        <w:rPr>
          <w:rFonts w:ascii="Times New Roman"/>
          <w:b w:val="false"/>
          <w:i w:val="false"/>
          <w:color w:val="000000"/>
          <w:sz w:val="28"/>
        </w:rPr>
        <w:t>
      Адрес места жительства (фактический) __________________________________</w:t>
      </w:r>
    </w:p>
    <w:bookmarkEnd w:id="376"/>
    <w:bookmarkStart w:name="z411" w:id="377"/>
    <w:p>
      <w:pPr>
        <w:spacing w:after="0"/>
        <w:ind w:left="0"/>
        <w:jc w:val="both"/>
      </w:pPr>
      <w:r>
        <w:rPr>
          <w:rFonts w:ascii="Times New Roman"/>
          <w:b w:val="false"/>
          <w:i w:val="false"/>
          <w:color w:val="000000"/>
          <w:sz w:val="28"/>
        </w:rPr>
        <w:t>
      Прекратить выплату пособия (указать вид) с ___________ _________ года</w:t>
      </w:r>
    </w:p>
    <w:bookmarkEnd w:id="377"/>
    <w:p>
      <w:pPr>
        <w:spacing w:after="0"/>
        <w:ind w:left="0"/>
        <w:jc w:val="both"/>
      </w:pPr>
      <w:bookmarkStart w:name="z412" w:id="378"/>
      <w:r>
        <w:rPr>
          <w:rFonts w:ascii="Times New Roman"/>
          <w:b w:val="false"/>
          <w:i w:val="false"/>
          <w:color w:val="000000"/>
          <w:sz w:val="28"/>
        </w:rPr>
        <w:t xml:space="preserve">
      Причина прекращения выплаты пособия _________________________________  </w:t>
      </w:r>
    </w:p>
    <w:bookmarkEnd w:id="378"/>
    <w:p>
      <w:pPr>
        <w:spacing w:after="0"/>
        <w:ind w:left="0"/>
        <w:jc w:val="both"/>
      </w:pPr>
      <w:r>
        <w:rPr>
          <w:rFonts w:ascii="Times New Roman"/>
          <w:b w:val="false"/>
          <w:i w:val="false"/>
          <w:color w:val="000000"/>
          <w:sz w:val="28"/>
        </w:rPr>
        <w:t xml:space="preserve">               (в связи с выездом за пределы Республики Казахстан, со смертью)</w:t>
      </w:r>
    </w:p>
    <w:bookmarkStart w:name="z413" w:id="379"/>
    <w:p>
      <w:pPr>
        <w:spacing w:after="0"/>
        <w:ind w:left="0"/>
        <w:jc w:val="both"/>
      </w:pPr>
      <w:r>
        <w:rPr>
          <w:rFonts w:ascii="Times New Roman"/>
          <w:b w:val="false"/>
          <w:i w:val="false"/>
          <w:color w:val="000000"/>
          <w:sz w:val="28"/>
        </w:rPr>
        <w:t>
      Основание: __________________________________________________________</w:t>
      </w:r>
    </w:p>
    <w:bookmarkEnd w:id="379"/>
    <w:bookmarkStart w:name="z414" w:id="380"/>
    <w:p>
      <w:pPr>
        <w:spacing w:after="0"/>
        <w:ind w:left="0"/>
        <w:jc w:val="both"/>
      </w:pPr>
      <w:r>
        <w:rPr>
          <w:rFonts w:ascii="Times New Roman"/>
          <w:b w:val="false"/>
          <w:i w:val="false"/>
          <w:color w:val="000000"/>
          <w:sz w:val="28"/>
        </w:rPr>
        <w:t>
      Справка о смерти № ___ от "____" __________ 20___ года выдана ___________</w:t>
      </w:r>
    </w:p>
    <w:bookmarkEnd w:id="380"/>
    <w:bookmarkStart w:name="z415" w:id="381"/>
    <w:p>
      <w:pPr>
        <w:spacing w:after="0"/>
        <w:ind w:left="0"/>
        <w:jc w:val="both"/>
      </w:pPr>
      <w:r>
        <w:rPr>
          <w:rFonts w:ascii="Times New Roman"/>
          <w:b w:val="false"/>
          <w:i w:val="false"/>
          <w:color w:val="000000"/>
          <w:sz w:val="28"/>
        </w:rPr>
        <w:t>
      Адресный листок убытия с отметкой о снятии с учета с места жительства</w:t>
      </w:r>
    </w:p>
    <w:bookmarkEnd w:id="381"/>
    <w:bookmarkStart w:name="z416" w:id="382"/>
    <w:p>
      <w:pPr>
        <w:spacing w:after="0"/>
        <w:ind w:left="0"/>
        <w:jc w:val="both"/>
      </w:pPr>
      <w:r>
        <w:rPr>
          <w:rFonts w:ascii="Times New Roman"/>
          <w:b w:val="false"/>
          <w:i w:val="false"/>
          <w:color w:val="000000"/>
          <w:sz w:val="28"/>
        </w:rPr>
        <w:t>
      от "_____" ______________ 20__ года № _________________________________</w:t>
      </w:r>
    </w:p>
    <w:bookmarkEnd w:id="382"/>
    <w:bookmarkStart w:name="z417" w:id="383"/>
    <w:p>
      <w:pPr>
        <w:spacing w:after="0"/>
        <w:ind w:left="0"/>
        <w:jc w:val="both"/>
      </w:pPr>
      <w:r>
        <w:rPr>
          <w:rFonts w:ascii="Times New Roman"/>
          <w:b w:val="false"/>
          <w:i w:val="false"/>
          <w:color w:val="000000"/>
          <w:sz w:val="28"/>
        </w:rPr>
        <w:t>
      Размер единовременной выплаты (компенсации) на погребение "____" _____</w:t>
      </w:r>
    </w:p>
    <w:bookmarkEnd w:id="383"/>
    <w:bookmarkStart w:name="z418" w:id="384"/>
    <w:p>
      <w:pPr>
        <w:spacing w:after="0"/>
        <w:ind w:left="0"/>
        <w:jc w:val="both"/>
      </w:pPr>
      <w:r>
        <w:rPr>
          <w:rFonts w:ascii="Times New Roman"/>
          <w:b w:val="false"/>
          <w:i w:val="false"/>
          <w:color w:val="000000"/>
          <w:sz w:val="28"/>
        </w:rPr>
        <w:t>
      20____ года _____________________________________________________ тенге</w:t>
      </w:r>
    </w:p>
    <w:bookmarkEnd w:id="384"/>
    <w:bookmarkStart w:name="z419" w:id="385"/>
    <w:p>
      <w:pPr>
        <w:spacing w:after="0"/>
        <w:ind w:left="0"/>
        <w:jc w:val="both"/>
      </w:pPr>
      <w:r>
        <w:rPr>
          <w:rFonts w:ascii="Times New Roman"/>
          <w:b w:val="false"/>
          <w:i w:val="false"/>
          <w:color w:val="000000"/>
          <w:sz w:val="28"/>
        </w:rPr>
        <w:t>
      Фамилия, имя, отчество (при наличии) получателя выплаты на погребение</w:t>
      </w:r>
    </w:p>
    <w:bookmarkEnd w:id="385"/>
    <w:bookmarkStart w:name="z420" w:id="386"/>
    <w:p>
      <w:pPr>
        <w:spacing w:after="0"/>
        <w:ind w:left="0"/>
        <w:jc w:val="both"/>
      </w:pPr>
      <w:r>
        <w:rPr>
          <w:rFonts w:ascii="Times New Roman"/>
          <w:b w:val="false"/>
          <w:i w:val="false"/>
          <w:color w:val="000000"/>
          <w:sz w:val="28"/>
        </w:rPr>
        <w:t>
      (компенсации), единовременного пособия членам семьи: ___________________</w:t>
      </w:r>
    </w:p>
    <w:bookmarkEnd w:id="386"/>
    <w:bookmarkStart w:name="z421" w:id="387"/>
    <w:p>
      <w:pPr>
        <w:spacing w:after="0"/>
        <w:ind w:left="0"/>
        <w:jc w:val="both"/>
      </w:pPr>
      <w:r>
        <w:rPr>
          <w:rFonts w:ascii="Times New Roman"/>
          <w:b w:val="false"/>
          <w:i w:val="false"/>
          <w:color w:val="000000"/>
          <w:sz w:val="28"/>
        </w:rPr>
        <w:t>
      _____________________________________________________________________</w:t>
      </w:r>
    </w:p>
    <w:bookmarkEnd w:id="387"/>
    <w:bookmarkStart w:name="z422" w:id="388"/>
    <w:p>
      <w:pPr>
        <w:spacing w:after="0"/>
        <w:ind w:left="0"/>
        <w:jc w:val="both"/>
      </w:pPr>
      <w:r>
        <w:rPr>
          <w:rFonts w:ascii="Times New Roman"/>
          <w:b w:val="false"/>
          <w:i w:val="false"/>
          <w:color w:val="000000"/>
          <w:sz w:val="28"/>
        </w:rPr>
        <w:t>
      Документ, удостоверяющий личность: № _________________________________</w:t>
      </w:r>
    </w:p>
    <w:bookmarkEnd w:id="388"/>
    <w:bookmarkStart w:name="z423" w:id="389"/>
    <w:p>
      <w:pPr>
        <w:spacing w:after="0"/>
        <w:ind w:left="0"/>
        <w:jc w:val="both"/>
      </w:pPr>
      <w:r>
        <w:rPr>
          <w:rFonts w:ascii="Times New Roman"/>
          <w:b w:val="false"/>
          <w:i w:val="false"/>
          <w:color w:val="000000"/>
          <w:sz w:val="28"/>
        </w:rPr>
        <w:t>
      Когда и кем выдан "____" _____________ _______ года</w:t>
      </w:r>
    </w:p>
    <w:bookmarkEnd w:id="389"/>
    <w:bookmarkStart w:name="z424" w:id="390"/>
    <w:p>
      <w:pPr>
        <w:spacing w:after="0"/>
        <w:ind w:left="0"/>
        <w:jc w:val="both"/>
      </w:pPr>
      <w:r>
        <w:rPr>
          <w:rFonts w:ascii="Times New Roman"/>
          <w:b w:val="false"/>
          <w:i w:val="false"/>
          <w:color w:val="000000"/>
          <w:sz w:val="28"/>
        </w:rPr>
        <w:t>
      ИИН получателя ______________________________________________________</w:t>
      </w:r>
    </w:p>
    <w:bookmarkEnd w:id="390"/>
    <w:bookmarkStart w:name="z425" w:id="391"/>
    <w:p>
      <w:pPr>
        <w:spacing w:after="0"/>
        <w:ind w:left="0"/>
        <w:jc w:val="both"/>
      </w:pPr>
      <w:r>
        <w:rPr>
          <w:rFonts w:ascii="Times New Roman"/>
          <w:b w:val="false"/>
          <w:i w:val="false"/>
          <w:color w:val="000000"/>
          <w:sz w:val="28"/>
        </w:rPr>
        <w:t>
      Адрес _______________________________________________________________</w:t>
      </w:r>
    </w:p>
    <w:bookmarkEnd w:id="391"/>
    <w:bookmarkStart w:name="z426" w:id="392"/>
    <w:p>
      <w:pPr>
        <w:spacing w:after="0"/>
        <w:ind w:left="0"/>
        <w:jc w:val="both"/>
      </w:pPr>
      <w:r>
        <w:rPr>
          <w:rFonts w:ascii="Times New Roman"/>
          <w:b w:val="false"/>
          <w:i w:val="false"/>
          <w:color w:val="000000"/>
          <w:sz w:val="28"/>
        </w:rPr>
        <w:t>
      Реквизиты банка и номер банковского счета получателя</w:t>
      </w:r>
    </w:p>
    <w:bookmarkEnd w:id="392"/>
    <w:bookmarkStart w:name="z427" w:id="393"/>
    <w:p>
      <w:pPr>
        <w:spacing w:after="0"/>
        <w:ind w:left="0"/>
        <w:jc w:val="both"/>
      </w:pPr>
      <w:r>
        <w:rPr>
          <w:rFonts w:ascii="Times New Roman"/>
          <w:b w:val="false"/>
          <w:i w:val="false"/>
          <w:color w:val="000000"/>
          <w:sz w:val="28"/>
        </w:rPr>
        <w:t>
      МФО _______________________________________________________________</w:t>
      </w:r>
    </w:p>
    <w:bookmarkEnd w:id="393"/>
    <w:bookmarkStart w:name="z428" w:id="394"/>
    <w:p>
      <w:pPr>
        <w:spacing w:after="0"/>
        <w:ind w:left="0"/>
        <w:jc w:val="both"/>
      </w:pPr>
      <w:r>
        <w:rPr>
          <w:rFonts w:ascii="Times New Roman"/>
          <w:b w:val="false"/>
          <w:i w:val="false"/>
          <w:color w:val="000000"/>
          <w:sz w:val="28"/>
        </w:rPr>
        <w:t>
      Корреспондентский счет_______________________________________________</w:t>
      </w:r>
    </w:p>
    <w:bookmarkEnd w:id="394"/>
    <w:bookmarkStart w:name="z429" w:id="395"/>
    <w:p>
      <w:pPr>
        <w:spacing w:after="0"/>
        <w:ind w:left="0"/>
        <w:jc w:val="both"/>
      </w:pPr>
      <w:r>
        <w:rPr>
          <w:rFonts w:ascii="Times New Roman"/>
          <w:b w:val="false"/>
          <w:i w:val="false"/>
          <w:color w:val="000000"/>
          <w:sz w:val="28"/>
        </w:rPr>
        <w:t>
      БИН банка ___________________________________________________________</w:t>
      </w:r>
    </w:p>
    <w:bookmarkEnd w:id="395"/>
    <w:p>
      <w:pPr>
        <w:spacing w:after="0"/>
        <w:ind w:left="0"/>
        <w:jc w:val="both"/>
      </w:pPr>
      <w:bookmarkStart w:name="z430" w:id="396"/>
      <w:r>
        <w:rPr>
          <w:rFonts w:ascii="Times New Roman"/>
          <w:b w:val="false"/>
          <w:i w:val="false"/>
          <w:color w:val="000000"/>
          <w:sz w:val="28"/>
        </w:rPr>
        <w:t xml:space="preserve">
      Счет ________________________________________________________________  </w:t>
      </w:r>
    </w:p>
    <w:bookmarkEnd w:id="396"/>
    <w:p>
      <w:pPr>
        <w:spacing w:after="0"/>
        <w:ind w:left="0"/>
        <w:jc w:val="both"/>
      </w:pPr>
      <w:r>
        <w:rPr>
          <w:rFonts w:ascii="Times New Roman"/>
          <w:b w:val="false"/>
          <w:i w:val="false"/>
          <w:color w:val="000000"/>
          <w:sz w:val="28"/>
        </w:rPr>
        <w:t xml:space="preserve">                                  (наименование, местонахождение банка)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bl>
    <w:bookmarkStart w:name="z431" w:id="397"/>
    <w:p>
      <w:pPr>
        <w:spacing w:after="0"/>
        <w:ind w:left="0"/>
        <w:jc w:val="both"/>
      </w:pPr>
      <w:r>
        <w:rPr>
          <w:rFonts w:ascii="Times New Roman"/>
          <w:b w:val="false"/>
          <w:i w:val="false"/>
          <w:color w:val="000000"/>
          <w:sz w:val="28"/>
        </w:rPr>
        <w:t>
      __________________________________</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 с 1 июля</w:t>
            </w:r>
            <w:r>
              <w:br/>
            </w:r>
            <w:r>
              <w:rPr>
                <w:rFonts w:ascii="Times New Roman"/>
                <w:b w:val="false"/>
                <w:i w:val="false"/>
                <w:color w:val="000000"/>
                <w:sz w:val="20"/>
              </w:rPr>
              <w:t>2022 года и 1 января 2023 года,</w:t>
            </w:r>
            <w:r>
              <w:br/>
            </w:r>
            <w:r>
              <w:rPr>
                <w:rFonts w:ascii="Times New Roman"/>
                <w:b w:val="false"/>
                <w:i w:val="false"/>
                <w:color w:val="000000"/>
                <w:sz w:val="20"/>
              </w:rPr>
              <w:t>имевшим на момент сокращения</w:t>
            </w:r>
            <w:r>
              <w:br/>
            </w:r>
            <w:r>
              <w:rPr>
                <w:rFonts w:ascii="Times New Roman"/>
                <w:b w:val="false"/>
                <w:i w:val="false"/>
                <w:color w:val="000000"/>
                <w:sz w:val="20"/>
              </w:rPr>
              <w:t>должности выслугу лет не менее</w:t>
            </w:r>
            <w:r>
              <w:br/>
            </w:r>
            <w:r>
              <w:rPr>
                <w:rFonts w:ascii="Times New Roman"/>
                <w:b w:val="false"/>
                <w:i w:val="false"/>
                <w:color w:val="000000"/>
                <w:sz w:val="20"/>
              </w:rPr>
              <w:t>двенадцати лет и шести месяцев</w:t>
            </w:r>
            <w:r>
              <w:br/>
            </w:r>
            <w:r>
              <w:rPr>
                <w:rFonts w:ascii="Times New Roman"/>
                <w:b w:val="false"/>
                <w:i w:val="false"/>
                <w:color w:val="000000"/>
                <w:sz w:val="20"/>
              </w:rPr>
              <w:t>непрерывной воинской службы,</w:t>
            </w:r>
            <w:r>
              <w:br/>
            </w:r>
            <w:r>
              <w:rPr>
                <w:rFonts w:ascii="Times New Roman"/>
                <w:b w:val="false"/>
                <w:i w:val="false"/>
                <w:color w:val="000000"/>
                <w:sz w:val="20"/>
              </w:rPr>
              <w:t>службы в специальных</w:t>
            </w:r>
            <w:r>
              <w:br/>
            </w:r>
            <w:r>
              <w:rPr>
                <w:rFonts w:ascii="Times New Roman"/>
                <w:b w:val="false"/>
                <w:i w:val="false"/>
                <w:color w:val="000000"/>
                <w:sz w:val="20"/>
              </w:rPr>
              <w:t>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(наименование </w:t>
            </w:r>
            <w:r>
              <w:br/>
            </w:r>
            <w:r>
              <w:rPr>
                <w:rFonts w:ascii="Times New Roman"/>
                <w:b w:val="false"/>
                <w:i w:val="false"/>
                <w:color w:val="000000"/>
                <w:sz w:val="20"/>
              </w:rPr>
              <w:t>государственного органа,</w:t>
            </w:r>
            <w:r>
              <w:br/>
            </w:r>
            <w:r>
              <w:rPr>
                <w:rFonts w:ascii="Times New Roman"/>
                <w:b w:val="false"/>
                <w:i w:val="false"/>
                <w:color w:val="000000"/>
                <w:sz w:val="20"/>
              </w:rPr>
              <w:t>назначившего пенсию)</w:t>
            </w:r>
            <w:r>
              <w:br/>
            </w:r>
            <w:r>
              <w:rPr>
                <w:rFonts w:ascii="Times New Roman"/>
                <w:b w:val="false"/>
                <w:i w:val="false"/>
                <w:color w:val="000000"/>
                <w:sz w:val="20"/>
              </w:rPr>
              <w:t>от 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заявителя)</w:t>
            </w:r>
            <w:r>
              <w:br/>
            </w:r>
            <w:r>
              <w:rPr>
                <w:rFonts w:ascii="Times New Roman"/>
                <w:b w:val="false"/>
                <w:i w:val="false"/>
                <w:color w:val="000000"/>
                <w:sz w:val="20"/>
              </w:rPr>
              <w:t>степень родства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(проживающего по адресу)</w:t>
            </w:r>
            <w:r>
              <w:br/>
            </w:r>
            <w:r>
              <w:rPr>
                <w:rFonts w:ascii="Times New Roman"/>
                <w:b w:val="false"/>
                <w:i w:val="false"/>
                <w:color w:val="000000"/>
                <w:sz w:val="20"/>
              </w:rPr>
              <w:t>документ, удостоверяющий личность:</w:t>
            </w:r>
            <w:r>
              <w:br/>
            </w:r>
            <w:r>
              <w:rPr>
                <w:rFonts w:ascii="Times New Roman"/>
                <w:b w:val="false"/>
                <w:i w:val="false"/>
                <w:color w:val="000000"/>
                <w:sz w:val="20"/>
              </w:rPr>
              <w:t>№ _________________________</w:t>
            </w:r>
            <w:r>
              <w:br/>
            </w:r>
            <w:r>
              <w:rPr>
                <w:rFonts w:ascii="Times New Roman"/>
                <w:b w:val="false"/>
                <w:i w:val="false"/>
                <w:color w:val="000000"/>
                <w:sz w:val="20"/>
              </w:rPr>
              <w:t>когда и кем выдан</w:t>
            </w:r>
            <w:r>
              <w:br/>
            </w:r>
            <w:r>
              <w:rPr>
                <w:rFonts w:ascii="Times New Roman"/>
                <w:b w:val="false"/>
                <w:i w:val="false"/>
                <w:color w:val="000000"/>
                <w:sz w:val="20"/>
              </w:rPr>
              <w:t>"____" __________ ______ года</w:t>
            </w:r>
            <w:r>
              <w:br/>
            </w:r>
            <w:r>
              <w:rPr>
                <w:rFonts w:ascii="Times New Roman"/>
                <w:b w:val="false"/>
                <w:i w:val="false"/>
                <w:color w:val="000000"/>
                <w:sz w:val="20"/>
              </w:rPr>
              <w:t>ИИН ______________________</w:t>
            </w:r>
          </w:p>
        </w:tc>
      </w:tr>
    </w:tbl>
    <w:bookmarkStart w:name="z434" w:id="398"/>
    <w:p>
      <w:pPr>
        <w:spacing w:after="0"/>
        <w:ind w:left="0"/>
        <w:jc w:val="left"/>
      </w:pPr>
      <w:r>
        <w:rPr>
          <w:rFonts w:ascii="Times New Roman"/>
          <w:b/>
          <w:i w:val="false"/>
          <w:color w:val="000000"/>
        </w:rPr>
        <w:t xml:space="preserve"> Заявление</w:t>
      </w:r>
    </w:p>
    <w:bookmarkEnd w:id="398"/>
    <w:bookmarkStart w:name="z435" w:id="399"/>
    <w:p>
      <w:pPr>
        <w:spacing w:after="0"/>
        <w:ind w:left="0"/>
        <w:jc w:val="both"/>
      </w:pPr>
      <w:r>
        <w:rPr>
          <w:rFonts w:ascii="Times New Roman"/>
          <w:b w:val="false"/>
          <w:i w:val="false"/>
          <w:color w:val="000000"/>
          <w:sz w:val="28"/>
        </w:rPr>
        <w:t>
      Прошу выплатить единовременную выплату (компенсацию) на погребение и (или) единовременное пособие членам семьи по случаю смерти (нужное подчеркнуть)</w:t>
      </w:r>
    </w:p>
    <w:bookmarkEnd w:id="399"/>
    <w:p>
      <w:pPr>
        <w:spacing w:after="0"/>
        <w:ind w:left="0"/>
        <w:jc w:val="both"/>
      </w:pPr>
      <w:bookmarkStart w:name="z436" w:id="400"/>
      <w:r>
        <w:rPr>
          <w:rFonts w:ascii="Times New Roman"/>
          <w:b w:val="false"/>
          <w:i w:val="false"/>
          <w:color w:val="000000"/>
          <w:sz w:val="28"/>
        </w:rPr>
        <w:t xml:space="preserve">
      _______________________________________________________________________ </w:t>
      </w:r>
    </w:p>
    <w:bookmarkEnd w:id="400"/>
    <w:p>
      <w:pPr>
        <w:spacing w:after="0"/>
        <w:ind w:left="0"/>
        <w:jc w:val="both"/>
      </w:pPr>
      <w:r>
        <w:rPr>
          <w:rFonts w:ascii="Times New Roman"/>
          <w:b w:val="false"/>
          <w:i w:val="false"/>
          <w:color w:val="000000"/>
          <w:sz w:val="28"/>
        </w:rPr>
        <w:t xml:space="preserve">                   (фамилия, имя, отчество (при наличии), ИИН умершего)</w:t>
      </w:r>
    </w:p>
    <w:p>
      <w:pPr>
        <w:spacing w:after="0"/>
        <w:ind w:left="0"/>
        <w:jc w:val="both"/>
      </w:pPr>
      <w:bookmarkStart w:name="z437" w:id="401"/>
      <w:r>
        <w:rPr>
          <w:rFonts w:ascii="Times New Roman"/>
          <w:b w:val="false"/>
          <w:i w:val="false"/>
          <w:color w:val="000000"/>
          <w:sz w:val="28"/>
        </w:rPr>
        <w:t>
      _______________________________________________________________________</w:t>
      </w:r>
    </w:p>
    <w:bookmarkEnd w:id="401"/>
    <w:p>
      <w:pPr>
        <w:spacing w:after="0"/>
        <w:ind w:left="0"/>
        <w:jc w:val="both"/>
      </w:pPr>
      <w:r>
        <w:rPr>
          <w:rFonts w:ascii="Times New Roman"/>
          <w:b w:val="false"/>
          <w:i w:val="false"/>
          <w:color w:val="000000"/>
          <w:sz w:val="28"/>
        </w:rPr>
        <w:t xml:space="preserve">                                                 (проживавшего по адресу)</w:t>
      </w:r>
    </w:p>
    <w:bookmarkStart w:name="z438" w:id="402"/>
    <w:p>
      <w:pPr>
        <w:spacing w:after="0"/>
        <w:ind w:left="0"/>
        <w:jc w:val="both"/>
      </w:pPr>
      <w:r>
        <w:rPr>
          <w:rFonts w:ascii="Times New Roman"/>
          <w:b w:val="false"/>
          <w:i w:val="false"/>
          <w:color w:val="000000"/>
          <w:sz w:val="28"/>
        </w:rPr>
        <w:t>
      Единовременную выплату (компенсацию) на погребение и (или) единовременное пособие членам семьи по случаю смерти прошу перечислить на банковский счет №______________________________________</w:t>
      </w:r>
    </w:p>
    <w:bookmarkEnd w:id="402"/>
    <w:bookmarkStart w:name="z439" w:id="403"/>
    <w:p>
      <w:pPr>
        <w:spacing w:after="0"/>
        <w:ind w:left="0"/>
        <w:jc w:val="both"/>
      </w:pPr>
      <w:r>
        <w:rPr>
          <w:rFonts w:ascii="Times New Roman"/>
          <w:b w:val="false"/>
          <w:i w:val="false"/>
          <w:color w:val="000000"/>
          <w:sz w:val="28"/>
        </w:rPr>
        <w:t>
      Филиал банка, отделение связи акционерного общества "Казпочта" № _______</w:t>
      </w:r>
    </w:p>
    <w:bookmarkEnd w:id="403"/>
    <w:bookmarkStart w:name="z440" w:id="404"/>
    <w:p>
      <w:pPr>
        <w:spacing w:after="0"/>
        <w:ind w:left="0"/>
        <w:jc w:val="both"/>
      </w:pPr>
      <w:r>
        <w:rPr>
          <w:rFonts w:ascii="Times New Roman"/>
          <w:b w:val="false"/>
          <w:i w:val="false"/>
          <w:color w:val="000000"/>
          <w:sz w:val="28"/>
        </w:rPr>
        <w:t>
      1. Копия свидетельства или уведомление о смерти.</w:t>
      </w:r>
    </w:p>
    <w:bookmarkEnd w:id="404"/>
    <w:bookmarkStart w:name="z441" w:id="405"/>
    <w:p>
      <w:pPr>
        <w:spacing w:after="0"/>
        <w:ind w:left="0"/>
        <w:jc w:val="both"/>
      </w:pPr>
      <w:r>
        <w:rPr>
          <w:rFonts w:ascii="Times New Roman"/>
          <w:b w:val="false"/>
          <w:i w:val="false"/>
          <w:color w:val="000000"/>
          <w:sz w:val="28"/>
        </w:rPr>
        <w:t>
      2. __________________________________________________________________</w:t>
      </w:r>
    </w:p>
    <w:bookmarkEnd w:id="405"/>
    <w:bookmarkStart w:name="z442" w:id="406"/>
    <w:p>
      <w:pPr>
        <w:spacing w:after="0"/>
        <w:ind w:left="0"/>
        <w:jc w:val="both"/>
      </w:pPr>
      <w:r>
        <w:rPr>
          <w:rFonts w:ascii="Times New Roman"/>
          <w:b w:val="false"/>
          <w:i w:val="false"/>
          <w:color w:val="000000"/>
          <w:sz w:val="28"/>
        </w:rPr>
        <w:t>
      3. __________________________________________________________________</w:t>
      </w:r>
    </w:p>
    <w:bookmarkEnd w:id="406"/>
    <w:bookmarkStart w:name="z443" w:id="407"/>
    <w:p>
      <w:pPr>
        <w:spacing w:after="0"/>
        <w:ind w:left="0"/>
        <w:jc w:val="both"/>
      </w:pPr>
      <w:r>
        <w:rPr>
          <w:rFonts w:ascii="Times New Roman"/>
          <w:b w:val="false"/>
          <w:i w:val="false"/>
          <w:color w:val="000000"/>
          <w:sz w:val="28"/>
        </w:rPr>
        <w:t xml:space="preserve">
      Даю согласие на доступ к персональным данным ограниченного доступа, которые требуются для рассмотрения заявления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w:t>
      </w:r>
    </w:p>
    <w:bookmarkEnd w:id="407"/>
    <w:bookmarkStart w:name="z444" w:id="408"/>
    <w:p>
      <w:pPr>
        <w:spacing w:after="0"/>
        <w:ind w:left="0"/>
        <w:jc w:val="both"/>
      </w:pPr>
      <w:r>
        <w:rPr>
          <w:rFonts w:ascii="Times New Roman"/>
          <w:b w:val="false"/>
          <w:i w:val="false"/>
          <w:color w:val="000000"/>
          <w:sz w:val="28"/>
        </w:rPr>
        <w:t>
      "____" ____________ 20___ года Подпись ___________________</w:t>
      </w:r>
    </w:p>
    <w:bookmarkEnd w:id="408"/>
    <w:bookmarkStart w:name="z445" w:id="409"/>
    <w:p>
      <w:pPr>
        <w:spacing w:after="0"/>
        <w:ind w:left="0"/>
        <w:jc w:val="both"/>
      </w:pPr>
      <w:r>
        <w:rPr>
          <w:rFonts w:ascii="Times New Roman"/>
          <w:b w:val="false"/>
          <w:i w:val="false"/>
          <w:color w:val="000000"/>
          <w:sz w:val="28"/>
        </w:rPr>
        <w:t>
      __________________________________</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w:t>
            </w:r>
            <w:r>
              <w:br/>
            </w:r>
            <w:r>
              <w:rPr>
                <w:rFonts w:ascii="Times New Roman"/>
                <w:b w:val="false"/>
                <w:i w:val="false"/>
                <w:color w:val="000000"/>
                <w:sz w:val="20"/>
              </w:rPr>
              <w:t>с 1 июля 2022 года и 1 января</w:t>
            </w:r>
            <w:r>
              <w:br/>
            </w:r>
            <w:r>
              <w:rPr>
                <w:rFonts w:ascii="Times New Roman"/>
                <w:b w:val="false"/>
                <w:i w:val="false"/>
                <w:color w:val="000000"/>
                <w:sz w:val="20"/>
              </w:rPr>
              <w:t>2023 года, имевшим на момент</w:t>
            </w:r>
            <w:r>
              <w:br/>
            </w:r>
            <w:r>
              <w:rPr>
                <w:rFonts w:ascii="Times New Roman"/>
                <w:b w:val="false"/>
                <w:i w:val="false"/>
                <w:color w:val="000000"/>
                <w:sz w:val="20"/>
              </w:rPr>
              <w:t>сокращения должности выслугу</w:t>
            </w:r>
            <w:r>
              <w:br/>
            </w:r>
            <w:r>
              <w:rPr>
                <w:rFonts w:ascii="Times New Roman"/>
                <w:b w:val="false"/>
                <w:i w:val="false"/>
                <w:color w:val="000000"/>
                <w:sz w:val="20"/>
              </w:rPr>
              <w:t>лет не менее двенадцати лет и</w:t>
            </w:r>
            <w:r>
              <w:br/>
            </w:r>
            <w:r>
              <w:rPr>
                <w:rFonts w:ascii="Times New Roman"/>
                <w:b w:val="false"/>
                <w:i w:val="false"/>
                <w:color w:val="000000"/>
                <w:sz w:val="20"/>
              </w:rPr>
              <w:t>шести месяцев непрерывной</w:t>
            </w:r>
            <w:r>
              <w:br/>
            </w:r>
            <w:r>
              <w:rPr>
                <w:rFonts w:ascii="Times New Roman"/>
                <w:b w:val="false"/>
                <w:i w:val="false"/>
                <w:color w:val="000000"/>
                <w:sz w:val="20"/>
              </w:rPr>
              <w:t>воинской службы, службы в</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bl>
    <w:bookmarkStart w:name="z447" w:id="410"/>
    <w:p>
      <w:pPr>
        <w:spacing w:after="0"/>
        <w:ind w:left="0"/>
        <w:jc w:val="both"/>
      </w:pPr>
      <w:r>
        <w:rPr>
          <w:rFonts w:ascii="Times New Roman"/>
          <w:b w:val="false"/>
          <w:i w:val="false"/>
          <w:color w:val="000000"/>
          <w:sz w:val="28"/>
        </w:rPr>
        <w:t>
      Угловой штамп учебного заведения</w:t>
      </w:r>
    </w:p>
    <w:bookmarkEnd w:id="410"/>
    <w:bookmarkStart w:name="z448" w:id="411"/>
    <w:p>
      <w:pPr>
        <w:spacing w:after="0"/>
        <w:ind w:left="0"/>
        <w:jc w:val="both"/>
      </w:pPr>
      <w:r>
        <w:rPr>
          <w:rFonts w:ascii="Times New Roman"/>
          <w:b w:val="false"/>
          <w:i w:val="false"/>
          <w:color w:val="000000"/>
          <w:sz w:val="28"/>
        </w:rPr>
        <w:t>
      Дата выдачи, исх. № ____________</w:t>
      </w:r>
    </w:p>
    <w:bookmarkEnd w:id="411"/>
    <w:bookmarkStart w:name="z449" w:id="412"/>
    <w:p>
      <w:pPr>
        <w:spacing w:after="0"/>
        <w:ind w:left="0"/>
        <w:jc w:val="left"/>
      </w:pPr>
      <w:r>
        <w:rPr>
          <w:rFonts w:ascii="Times New Roman"/>
          <w:b/>
          <w:i w:val="false"/>
          <w:color w:val="000000"/>
        </w:rPr>
        <w:t xml:space="preserve"> СПРАВКА</w:t>
      </w:r>
    </w:p>
    <w:bookmarkEnd w:id="412"/>
    <w:p>
      <w:pPr>
        <w:spacing w:after="0"/>
        <w:ind w:left="0"/>
        <w:jc w:val="both"/>
      </w:pPr>
      <w:bookmarkStart w:name="z450" w:id="413"/>
      <w:r>
        <w:rPr>
          <w:rFonts w:ascii="Times New Roman"/>
          <w:b w:val="false"/>
          <w:i w:val="false"/>
          <w:color w:val="000000"/>
          <w:sz w:val="28"/>
        </w:rPr>
        <w:t>
      Дана гр. ____________________________________________________________</w:t>
      </w:r>
    </w:p>
    <w:bookmarkEnd w:id="413"/>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bookmarkStart w:name="z451" w:id="414"/>
      <w:r>
        <w:rPr>
          <w:rFonts w:ascii="Times New Roman"/>
          <w:b w:val="false"/>
          <w:i w:val="false"/>
          <w:color w:val="000000"/>
          <w:sz w:val="28"/>
        </w:rPr>
        <w:t xml:space="preserve">
      обучающегося с указанием даты рождения) в том, что он(она) действительно является </w:t>
      </w:r>
    </w:p>
    <w:bookmarkEnd w:id="414"/>
    <w:p>
      <w:pPr>
        <w:spacing w:after="0"/>
        <w:ind w:left="0"/>
        <w:jc w:val="both"/>
      </w:pPr>
      <w:r>
        <w:rPr>
          <w:rFonts w:ascii="Times New Roman"/>
          <w:b w:val="false"/>
          <w:i w:val="false"/>
          <w:color w:val="000000"/>
          <w:sz w:val="28"/>
        </w:rPr>
        <w:t>обучающимся 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учебного заведения)</w:t>
      </w:r>
    </w:p>
    <w:bookmarkStart w:name="z452" w:id="415"/>
    <w:p>
      <w:pPr>
        <w:spacing w:after="0"/>
        <w:ind w:left="0"/>
        <w:jc w:val="both"/>
      </w:pPr>
      <w:r>
        <w:rPr>
          <w:rFonts w:ascii="Times New Roman"/>
          <w:b w:val="false"/>
          <w:i w:val="false"/>
          <w:color w:val="000000"/>
          <w:sz w:val="28"/>
        </w:rPr>
        <w:t>
      (указать №, дату и срок действия лицензии, дающей право на осуществление</w:t>
      </w:r>
    </w:p>
    <w:bookmarkEnd w:id="415"/>
    <w:bookmarkStart w:name="z453" w:id="416"/>
    <w:p>
      <w:pPr>
        <w:spacing w:after="0"/>
        <w:ind w:left="0"/>
        <w:jc w:val="both"/>
      </w:pPr>
      <w:r>
        <w:rPr>
          <w:rFonts w:ascii="Times New Roman"/>
          <w:b w:val="false"/>
          <w:i w:val="false"/>
          <w:color w:val="000000"/>
          <w:sz w:val="28"/>
        </w:rPr>
        <w:t>
      образовательной деятельности) _____ класса/курса, форма обучения ______________</w:t>
      </w:r>
    </w:p>
    <w:bookmarkEnd w:id="416"/>
    <w:bookmarkStart w:name="z454" w:id="417"/>
    <w:p>
      <w:pPr>
        <w:spacing w:after="0"/>
        <w:ind w:left="0"/>
        <w:jc w:val="both"/>
      </w:pPr>
      <w:r>
        <w:rPr>
          <w:rFonts w:ascii="Times New Roman"/>
          <w:b w:val="false"/>
          <w:i w:val="false"/>
          <w:color w:val="000000"/>
          <w:sz w:val="28"/>
        </w:rPr>
        <w:t>
      Справка действительна на ___________ учебный год.</w:t>
      </w:r>
    </w:p>
    <w:bookmarkEnd w:id="417"/>
    <w:p>
      <w:pPr>
        <w:spacing w:after="0"/>
        <w:ind w:left="0"/>
        <w:jc w:val="both"/>
      </w:pPr>
      <w:bookmarkStart w:name="z455" w:id="418"/>
      <w:r>
        <w:rPr>
          <w:rFonts w:ascii="Times New Roman"/>
          <w:b w:val="false"/>
          <w:i w:val="false"/>
          <w:color w:val="000000"/>
          <w:sz w:val="28"/>
        </w:rPr>
        <w:t>
      Справка выдана для предъявления в __________________________________________</w:t>
      </w:r>
    </w:p>
    <w:bookmarkEnd w:id="418"/>
    <w:p>
      <w:pPr>
        <w:spacing w:after="0"/>
        <w:ind w:left="0"/>
        <w:jc w:val="both"/>
      </w:pPr>
      <w:r>
        <w:rPr>
          <w:rFonts w:ascii="Times New Roman"/>
          <w:b w:val="false"/>
          <w:i w:val="false"/>
          <w:color w:val="000000"/>
          <w:sz w:val="28"/>
        </w:rPr>
        <w:t xml:space="preserve">                                                               уполномоченный государственный орган</w:t>
      </w:r>
    </w:p>
    <w:bookmarkStart w:name="z456" w:id="419"/>
    <w:p>
      <w:pPr>
        <w:spacing w:after="0"/>
        <w:ind w:left="0"/>
        <w:jc w:val="both"/>
      </w:pPr>
      <w:r>
        <w:rPr>
          <w:rFonts w:ascii="Times New Roman"/>
          <w:b w:val="false"/>
          <w:i w:val="false"/>
          <w:color w:val="000000"/>
          <w:sz w:val="28"/>
        </w:rPr>
        <w:t>
      Срок обучения в учебном заведении ______ лет, период обучения с _____ года по ___ года.</w:t>
      </w:r>
    </w:p>
    <w:bookmarkEnd w:id="419"/>
    <w:bookmarkStart w:name="z457" w:id="420"/>
    <w:p>
      <w:pPr>
        <w:spacing w:after="0"/>
        <w:ind w:left="0"/>
        <w:jc w:val="both"/>
      </w:pPr>
      <w:r>
        <w:rPr>
          <w:rFonts w:ascii="Times New Roman"/>
          <w:b w:val="false"/>
          <w:i w:val="false"/>
          <w:color w:val="000000"/>
          <w:sz w:val="28"/>
        </w:rPr>
        <w:t>
      Примечание: в случаях отчисления обучающегося из учебного заведения или перевода на заочную форму обучения руководитель учебного заведения извещает филиал Государственной корпорации по месту жительства получателя пособия.</w:t>
      </w:r>
    </w:p>
    <w:bookmarkEnd w:id="420"/>
    <w:bookmarkStart w:name="z458" w:id="421"/>
    <w:p>
      <w:pPr>
        <w:spacing w:after="0"/>
        <w:ind w:left="0"/>
        <w:jc w:val="both"/>
      </w:pPr>
      <w:r>
        <w:rPr>
          <w:rFonts w:ascii="Times New Roman"/>
          <w:b w:val="false"/>
          <w:i w:val="false"/>
          <w:color w:val="000000"/>
          <w:sz w:val="28"/>
        </w:rPr>
        <w:t>
      М.П.</w:t>
      </w:r>
    </w:p>
    <w:bookmarkEnd w:id="421"/>
    <w:p>
      <w:pPr>
        <w:spacing w:after="0"/>
        <w:ind w:left="0"/>
        <w:jc w:val="both"/>
      </w:pPr>
      <w:bookmarkStart w:name="z459" w:id="422"/>
      <w:r>
        <w:rPr>
          <w:rFonts w:ascii="Times New Roman"/>
          <w:b w:val="false"/>
          <w:i w:val="false"/>
          <w:color w:val="000000"/>
          <w:sz w:val="28"/>
        </w:rPr>
        <w:t xml:space="preserve">
      Руководитель учебного заведения ________________________ подпись ________  </w:t>
      </w:r>
    </w:p>
    <w:bookmarkEnd w:id="422"/>
    <w:p>
      <w:pPr>
        <w:spacing w:after="0"/>
        <w:ind w:left="0"/>
        <w:jc w:val="both"/>
      </w:pPr>
      <w:r>
        <w:rPr>
          <w:rFonts w:ascii="Times New Roman"/>
          <w:b w:val="false"/>
          <w:i w:val="false"/>
          <w:color w:val="000000"/>
          <w:sz w:val="28"/>
        </w:rPr>
        <w:t xml:space="preserve">                                      (фамилия, имя, отчество (при наличии)</w:t>
      </w:r>
    </w:p>
    <w:bookmarkStart w:name="z460" w:id="423"/>
    <w:p>
      <w:pPr>
        <w:spacing w:after="0"/>
        <w:ind w:left="0"/>
        <w:jc w:val="both"/>
      </w:pPr>
      <w:r>
        <w:rPr>
          <w:rFonts w:ascii="Times New Roman"/>
          <w:b w:val="false"/>
          <w:i w:val="false"/>
          <w:color w:val="000000"/>
          <w:sz w:val="28"/>
        </w:rPr>
        <w:t>
      __________________________________</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за выслугу лет</w:t>
            </w:r>
            <w:r>
              <w:br/>
            </w:r>
            <w:r>
              <w:rPr>
                <w:rFonts w:ascii="Times New Roman"/>
                <w:b w:val="false"/>
                <w:i w:val="false"/>
                <w:color w:val="000000"/>
                <w:sz w:val="20"/>
              </w:rPr>
              <w:t>военнослужащим, сотрудникам</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службы, а также</w:t>
            </w:r>
            <w:r>
              <w:br/>
            </w:r>
            <w:r>
              <w:rPr>
                <w:rFonts w:ascii="Times New Roman"/>
                <w:b w:val="false"/>
                <w:i w:val="false"/>
                <w:color w:val="000000"/>
                <w:sz w:val="20"/>
              </w:rPr>
              <w:t>лицам, права которых иметь</w:t>
            </w:r>
            <w:r>
              <w:br/>
            </w:r>
            <w:r>
              <w:rPr>
                <w:rFonts w:ascii="Times New Roman"/>
                <w:b w:val="false"/>
                <w:i w:val="false"/>
                <w:color w:val="000000"/>
                <w:sz w:val="20"/>
              </w:rPr>
              <w:t>специальные звания, классные</w:t>
            </w:r>
            <w:r>
              <w:br/>
            </w:r>
            <w:r>
              <w:rPr>
                <w:rFonts w:ascii="Times New Roman"/>
                <w:b w:val="false"/>
                <w:i w:val="false"/>
                <w:color w:val="000000"/>
                <w:sz w:val="20"/>
              </w:rPr>
              <w:t>чины и носить форменную</w:t>
            </w:r>
            <w:r>
              <w:br/>
            </w:r>
            <w:r>
              <w:rPr>
                <w:rFonts w:ascii="Times New Roman"/>
                <w:b w:val="false"/>
                <w:i w:val="false"/>
                <w:color w:val="000000"/>
                <w:sz w:val="20"/>
              </w:rPr>
              <w:t>одежду упразднены с 1 января</w:t>
            </w:r>
            <w:r>
              <w:br/>
            </w:r>
            <w:r>
              <w:rPr>
                <w:rFonts w:ascii="Times New Roman"/>
                <w:b w:val="false"/>
                <w:i w:val="false"/>
                <w:color w:val="000000"/>
                <w:sz w:val="20"/>
              </w:rPr>
              <w:t>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 xml:space="preserve">внутренних дел </w:t>
            </w:r>
            <w:r>
              <w:br/>
            </w:r>
            <w:r>
              <w:rPr>
                <w:rFonts w:ascii="Times New Roman"/>
                <w:b w:val="false"/>
                <w:i w:val="false"/>
                <w:color w:val="000000"/>
                <w:sz w:val="20"/>
              </w:rPr>
              <w:t>Республики Казахстан с 1 июля</w:t>
            </w:r>
            <w:r>
              <w:br/>
            </w:r>
            <w:r>
              <w:rPr>
                <w:rFonts w:ascii="Times New Roman"/>
                <w:b w:val="false"/>
                <w:i w:val="false"/>
                <w:color w:val="000000"/>
                <w:sz w:val="20"/>
              </w:rPr>
              <w:t>2022 года и 1 января 2023 года,</w:t>
            </w:r>
            <w:r>
              <w:br/>
            </w:r>
            <w:r>
              <w:rPr>
                <w:rFonts w:ascii="Times New Roman"/>
                <w:b w:val="false"/>
                <w:i w:val="false"/>
                <w:color w:val="000000"/>
                <w:sz w:val="20"/>
              </w:rPr>
              <w:t>имевшим на момент сокращения</w:t>
            </w:r>
            <w:r>
              <w:br/>
            </w:r>
            <w:r>
              <w:rPr>
                <w:rFonts w:ascii="Times New Roman"/>
                <w:b w:val="false"/>
                <w:i w:val="false"/>
                <w:color w:val="000000"/>
                <w:sz w:val="20"/>
              </w:rPr>
              <w:t>должности выслугу лет не менее</w:t>
            </w:r>
            <w:r>
              <w:br/>
            </w:r>
            <w:r>
              <w:rPr>
                <w:rFonts w:ascii="Times New Roman"/>
                <w:b w:val="false"/>
                <w:i w:val="false"/>
                <w:color w:val="000000"/>
                <w:sz w:val="20"/>
              </w:rPr>
              <w:t>двенадцати лет и шести месяцев</w:t>
            </w:r>
            <w:r>
              <w:br/>
            </w:r>
            <w:r>
              <w:rPr>
                <w:rFonts w:ascii="Times New Roman"/>
                <w:b w:val="false"/>
                <w:i w:val="false"/>
                <w:color w:val="000000"/>
                <w:sz w:val="20"/>
              </w:rPr>
              <w:t>непрерывной воинской службы,</w:t>
            </w:r>
            <w:r>
              <w:br/>
            </w:r>
            <w:r>
              <w:rPr>
                <w:rFonts w:ascii="Times New Roman"/>
                <w:b w:val="false"/>
                <w:i w:val="false"/>
                <w:color w:val="000000"/>
                <w:sz w:val="20"/>
              </w:rPr>
              <w:t>службы в специальных</w:t>
            </w:r>
            <w:r>
              <w:br/>
            </w:r>
            <w:r>
              <w:rPr>
                <w:rFonts w:ascii="Times New Roman"/>
                <w:b w:val="false"/>
                <w:i w:val="false"/>
                <w:color w:val="000000"/>
                <w:sz w:val="20"/>
              </w:rPr>
              <w:t>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w:t>
            </w:r>
            <w:r>
              <w:br/>
            </w:r>
            <w:r>
              <w:rPr>
                <w:rFonts w:ascii="Times New Roman"/>
                <w:b w:val="false"/>
                <w:i w:val="false"/>
                <w:color w:val="000000"/>
                <w:sz w:val="20"/>
              </w:rPr>
              <w:t>фельдъегерской службе, при</w:t>
            </w:r>
            <w:r>
              <w:br/>
            </w:r>
            <w:r>
              <w:rPr>
                <w:rFonts w:ascii="Times New Roman"/>
                <w:b w:val="false"/>
                <w:i w:val="false"/>
                <w:color w:val="000000"/>
                <w:sz w:val="20"/>
              </w:rPr>
              <w:t>условии продолжения ими</w:t>
            </w:r>
            <w:r>
              <w:br/>
            </w:r>
            <w:r>
              <w:rPr>
                <w:rFonts w:ascii="Times New Roman"/>
                <w:b w:val="false"/>
                <w:i w:val="false"/>
                <w:color w:val="000000"/>
                <w:sz w:val="20"/>
              </w:rPr>
              <w:t>работы в медицинских</w:t>
            </w:r>
            <w:r>
              <w:br/>
            </w:r>
            <w:r>
              <w:rPr>
                <w:rFonts w:ascii="Times New Roman"/>
                <w:b w:val="false"/>
                <w:i w:val="false"/>
                <w:color w:val="000000"/>
                <w:sz w:val="20"/>
              </w:rPr>
              <w:t>организациях, расположенных в</w:t>
            </w:r>
            <w:r>
              <w:br/>
            </w:r>
            <w:r>
              <w:rPr>
                <w:rFonts w:ascii="Times New Roman"/>
                <w:b w:val="false"/>
                <w:i w:val="false"/>
                <w:color w:val="000000"/>
                <w:sz w:val="20"/>
              </w:rPr>
              <w:t>следственных изоляторах и</w:t>
            </w:r>
            <w:r>
              <w:br/>
            </w:r>
            <w:r>
              <w:rPr>
                <w:rFonts w:ascii="Times New Roman"/>
                <w:b w:val="false"/>
                <w:i w:val="false"/>
                <w:color w:val="000000"/>
                <w:sz w:val="20"/>
              </w:rPr>
              <w:t>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bl>
    <w:bookmarkStart w:name="z462" w:id="424"/>
    <w:p>
      <w:pPr>
        <w:spacing w:after="0"/>
        <w:ind w:left="0"/>
        <w:jc w:val="left"/>
      </w:pPr>
      <w:r>
        <w:rPr>
          <w:rFonts w:ascii="Times New Roman"/>
          <w:b/>
          <w:i w:val="false"/>
          <w:color w:val="000000"/>
        </w:rPr>
        <w:t xml:space="preserve"> Список-ведомость № _______</w:t>
      </w:r>
    </w:p>
    <w:bookmarkEnd w:id="424"/>
    <w:bookmarkStart w:name="z463" w:id="425"/>
    <w:p>
      <w:pPr>
        <w:spacing w:after="0"/>
        <w:ind w:left="0"/>
        <w:jc w:val="both"/>
      </w:pPr>
      <w:r>
        <w:rPr>
          <w:rFonts w:ascii="Times New Roman"/>
          <w:b w:val="false"/>
          <w:i w:val="false"/>
          <w:color w:val="000000"/>
          <w:sz w:val="28"/>
        </w:rPr>
        <w:t>
      получателей единовременной выплаты (компенсации) на погребение</w:t>
      </w:r>
    </w:p>
    <w:bookmarkEnd w:id="425"/>
    <w:bookmarkStart w:name="z464" w:id="426"/>
    <w:p>
      <w:pPr>
        <w:spacing w:after="0"/>
        <w:ind w:left="0"/>
        <w:jc w:val="both"/>
      </w:pPr>
      <w:r>
        <w:rPr>
          <w:rFonts w:ascii="Times New Roman"/>
          <w:b w:val="false"/>
          <w:i w:val="false"/>
          <w:color w:val="000000"/>
          <w:sz w:val="28"/>
        </w:rPr>
        <w:t xml:space="preserve">
      _________________ района ______________________________ области </w:t>
      </w:r>
    </w:p>
    <w:bookmarkEnd w:id="426"/>
    <w:bookmarkStart w:name="z465" w:id="427"/>
    <w:p>
      <w:pPr>
        <w:spacing w:after="0"/>
        <w:ind w:left="0"/>
        <w:jc w:val="both"/>
      </w:pPr>
      <w:r>
        <w:rPr>
          <w:rFonts w:ascii="Times New Roman"/>
          <w:b w:val="false"/>
          <w:i w:val="false"/>
          <w:color w:val="000000"/>
          <w:sz w:val="28"/>
        </w:rPr>
        <w:t xml:space="preserve">
      на выплату единовременной выплаты (компенсации) на погребение </w:t>
      </w:r>
    </w:p>
    <w:bookmarkEnd w:id="427"/>
    <w:bookmarkStart w:name="z466" w:id="428"/>
    <w:p>
      <w:pPr>
        <w:spacing w:after="0"/>
        <w:ind w:left="0"/>
        <w:jc w:val="both"/>
      </w:pPr>
      <w:r>
        <w:rPr>
          <w:rFonts w:ascii="Times New Roman"/>
          <w:b w:val="false"/>
          <w:i w:val="false"/>
          <w:color w:val="000000"/>
          <w:sz w:val="28"/>
        </w:rPr>
        <w:t>
      за "____" __________ 20___ года</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пенсионного дела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умершего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похоронного бюро, осуществившего погребение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выплаты (компенсации) на погребение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единовременного пособия членам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7" w:id="429"/>
    <w:p>
      <w:pPr>
        <w:spacing w:after="0"/>
        <w:ind w:left="0"/>
        <w:jc w:val="both"/>
      </w:pPr>
      <w:r>
        <w:rPr>
          <w:rFonts w:ascii="Times New Roman"/>
          <w:b w:val="false"/>
          <w:i w:val="false"/>
          <w:color w:val="000000"/>
          <w:sz w:val="28"/>
        </w:rPr>
        <w:t>
      Начальник филиала Государственной корпорации ____________________</w:t>
      </w:r>
    </w:p>
    <w:bookmarkEnd w:id="429"/>
    <w:bookmarkStart w:name="z468" w:id="430"/>
    <w:p>
      <w:pPr>
        <w:spacing w:after="0"/>
        <w:ind w:left="0"/>
        <w:jc w:val="both"/>
      </w:pPr>
      <w:r>
        <w:rPr>
          <w:rFonts w:ascii="Times New Roman"/>
          <w:b w:val="false"/>
          <w:i w:val="false"/>
          <w:color w:val="000000"/>
          <w:sz w:val="28"/>
        </w:rPr>
        <w:t>
      __________________________________</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2023 года №</w:t>
            </w:r>
          </w:p>
        </w:tc>
      </w:tr>
    </w:tbl>
    <w:bookmarkStart w:name="z470" w:id="431"/>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431"/>
    <w:bookmarkStart w:name="z471" w:id="4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2013 года № 1500 "Об утверждении Правил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432"/>
    <w:bookmarkStart w:name="z472" w:id="4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20</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по вопросам Службы государственной охраны Республики Казахстан, утвержденных постановлением Правительства Республики Казахстан от 16 октября 2014 года № 1098 "О внесении изменений и дополнений в некоторые решения Правительства Республики Казахстан по вопросам Службы государственной охраны Республики Казахстан".</w:t>
      </w:r>
    </w:p>
    <w:bookmarkEnd w:id="433"/>
    <w:bookmarkStart w:name="z473" w:id="4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27 октября 2014 года № 1140 "О внесении изменений и дополнений в некоторые решения Правительства Республики Казахстан".</w:t>
      </w:r>
    </w:p>
    <w:bookmarkEnd w:id="434"/>
    <w:bookmarkStart w:name="z474" w:id="4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10 декабря 2015 года № 988 "О внесении изменений и дополнений в некоторые решения Правительства Республики Казахстан".</w:t>
      </w:r>
    </w:p>
    <w:bookmarkEnd w:id="435"/>
    <w:bookmarkStart w:name="z475" w:id="4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18 ноября 2016 года № 706 "О внесении изменений и дополнения в некоторые решения Правительства Республики Казахстан".</w:t>
      </w:r>
    </w:p>
    <w:bookmarkEnd w:id="436"/>
    <w:bookmarkStart w:name="z476" w:id="4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29 сентября 2017 года № 603 "О внесении изменений и дополнений в некоторые решения Правительства Республики Казахстан".</w:t>
      </w:r>
    </w:p>
    <w:bookmarkEnd w:id="437"/>
    <w:bookmarkStart w:name="z477" w:id="4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6</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9 октября 2018 года № 624 "О внесении изменений и дополнений в некоторые решения Правительства Республики Казахстан".</w:t>
      </w:r>
    </w:p>
    <w:bookmarkEnd w:id="438"/>
    <w:bookmarkStart w:name="z478" w:id="43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5</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 апреля 2019 года № 154 "О внесении изменений в некоторые решения Правительства Республики Казахстан".</w:t>
      </w:r>
    </w:p>
    <w:bookmarkEnd w:id="439"/>
    <w:bookmarkStart w:name="z479" w:id="4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дополнения, которые вносятся в некоторые решения Правительства Республики Казахстан, утвержденных постановлением Правительства Республики Казахстан от 24 октября 2019 года № 799 "О внесении изменений и дополнения в некоторые решения Правительства Республики Казахстан".</w:t>
      </w:r>
    </w:p>
    <w:bookmarkEnd w:id="440"/>
    <w:bookmarkStart w:name="z480" w:id="44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8</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и распоряжения Премьер-Министра Республики Казахстан, утвержденных постановлением Правительства Республики Казахстан от 13 декабря 2019 года № 925 "О внесении изменений и дополнений в некоторые решения Правительства Республики Казахстан и распоряжения Премьер-Министра Республики Казахстан".</w:t>
      </w:r>
    </w:p>
    <w:bookmarkEnd w:id="441"/>
    <w:bookmarkStart w:name="z481" w:id="44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апреля 2020 года № 237 "О внесении изменений и дополнений в постановление Правительства Республики Казахстан от 31 декабря 2013 года № 1500 "Об утверждении Правил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w:t>
      </w:r>
    </w:p>
    <w:bookmarkEnd w:id="442"/>
    <w:bookmarkStart w:name="z482" w:id="44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и распоряжения Премьер-Министра Республики Казахстан, утвержденных постановлением Правительства Республики Казахстан от 26 февраля 2021 года № 98 "О мерах по реализации Указа Президента Республики Казахстан от 28 января 2021 года № 501 "О мерах по дальнейшему совершенствованию системы государственного управления Республики Казахстан".</w:t>
      </w:r>
    </w:p>
    <w:bookmarkEnd w:id="443"/>
    <w:bookmarkStart w:name="z483" w:id="44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августа 2021 года № 575 "О внесении изменений и дополнений в постановление Правительства Республики Казахстан от 31 декабря 2013 года № 1500 "Об утверждении Правил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w:t>
      </w:r>
    </w:p>
    <w:bookmarkEnd w:id="444"/>
    <w:bookmarkStart w:name="z484" w:id="44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июня 2022 года № 397 "О внесении изменений и дополнений в постановление Правительства Республики Казахстан от 31 декабря 2013 года № 1500 "Об утверждении Правил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w:t>
      </w:r>
    </w:p>
    <w:bookmarkEnd w:id="445"/>
    <w:bookmarkStart w:name="z485" w:id="44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2</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14 октября 2022 года № 826 "О внесении изменений в некоторые решения Правительства Республики Казахстан".</w:t>
      </w:r>
    </w:p>
    <w:bookmarkEnd w:id="446"/>
    <w:bookmarkStart w:name="z486" w:id="44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22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26 октября 2022 года № 850 "О внесении изменений и дополнений в некоторые решения Правительства Республики Казахстан".</w:t>
      </w:r>
    </w:p>
    <w:bookmarkEnd w:id="447"/>
    <w:bookmarkStart w:name="z487" w:id="448"/>
    <w:p>
      <w:pPr>
        <w:spacing w:after="0"/>
        <w:ind w:left="0"/>
        <w:jc w:val="both"/>
      </w:pPr>
      <w:r>
        <w:rPr>
          <w:rFonts w:ascii="Times New Roman"/>
          <w:b w:val="false"/>
          <w:i w:val="false"/>
          <w:color w:val="000000"/>
          <w:sz w:val="28"/>
        </w:rPr>
        <w:t>
      _______________________________</w:t>
      </w:r>
    </w:p>
    <w:bookmarkEnd w:id="4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