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2c5c" w14:textId="6632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2023 года № 753.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2023 года №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1103 "Об определении размеров социального пособия по временной нетрудоспособности".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2020 года № 577 "О внесении изменений в постановление Правительства Республики Казахстан от 28 декабря 2015 года № 1103 "Об определении размеров социального пособия по временной нетрудоспособности".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1182 "Об утверждении Правил принятия нормативных правовых актов в области безопасности и охраны труда соответствующими уполномоченными органами".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1183 "Об утверждении Типового положения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августа 2018 года № 501 "О внесении изменений и дополнений в некоторые решения Правительства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2021 года № 193 "О внесении изменений в постановление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