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32f3d" w14:textId="9a32f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2023 года № 764.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4.09.2023.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4 сентября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2023 года №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№ 1120 "Вопросы Министерства юстиции Республики Казахстан":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"234-1) разработка и утверждение профессионального стандарта в сфере судебно-экспертной деятельности;";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272-1), 272-2), 272-3), 272-4) и 272-5) следующего содержания: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"272-1)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272-2)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272-3)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272-4)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272-5) разработка и утверждение положения об отраслевых советах по профессиональным квалификациям;".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 Республики Казахстан, утвержденном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758-71), 758-72), 758-73), 758-74), 758-75) и 758-76) следующего содержания: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"758-71) разработка и утверждение профессиональных стандартов для администраторов;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758-72)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758-73)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758-74)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758-75)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758-76) разработка и утверждение положения об отраслевых советах по профессиональным квалификациям;".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 о Министерстве здравоохранения Республики Казахстан, утвержденном указанным постановлением: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262)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"262) разработка и утверждение профессиональных стандартов в области здравоохранения;";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323-26), 323-27), 323-28), 323-29) и 323-30) следующего содержания:</w:t>
      </w:r>
    </w:p>
    <w:bookmarkEnd w:id="26"/>
    <w:bookmarkStart w:name="z4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"323-26)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323-27)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323-28)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323-29)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323-30) разработка и утверждение положения об отраслевых советах по профессиональным квалификациям;".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труда и социальной защиты населения Республики Казахстан, утвержденном указанным постановлением: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8-1) следующего содержания:</w:t>
      </w:r>
    </w:p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признания профессиональных квалификаций;";</w:t>
      </w:r>
    </w:p>
    <w:bookmarkEnd w:id="34"/>
    <w:bookmarkStart w:name="z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27)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5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"27) разработка и (или) актуализация национальной рамки квалификаций совместно с уполномоченными органами в области образования, науки и высшего образования;";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29)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Start w:name="z5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"29) разработка и утверждение правил разработки и (или) актуализации профессиональных стандартов;";</w:t>
      </w:r>
    </w:p>
    <w:bookmarkEnd w:id="37"/>
    <w:bookmarkStart w:name="z6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229-17), 229-18), 229-19), 229-20), 229-21), 229-22), 229-23), 229-24), 229-25), 229-26), 229-27) и 229-28) следующего содержания:</w:t>
      </w:r>
    </w:p>
    <w:bookmarkEnd w:id="38"/>
    <w:bookmarkStart w:name="z6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"229-17) разработка и утверждение правил создания отраслевых советов по профессиональным квалификациям, а также их типового положения;</w:t>
      </w:r>
    </w:p>
    <w:bookmarkEnd w:id="39"/>
    <w:bookmarkStart w:name="z6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229-18) разработка и утверждение правил формирования, актуализации и ведения реестра профессий;</w:t>
      </w:r>
    </w:p>
    <w:bookmarkEnd w:id="40"/>
    <w:bookmarkStart w:name="z6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229-19) разработка и утверждение правил признания профессиональных квалификаций;</w:t>
      </w:r>
    </w:p>
    <w:bookmarkEnd w:id="41"/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229-20) разработка и утверждение правил аккредитации центров признания профессиональных квалификаций, переоформления, отзыва, возобновления и прекращения действия аттестата аккредитации, а также типовой формы и условий постаккредитационного договора;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229-21) разработка и утверждение правил разработки и утверждения квалификационных программ, а также требований к ним;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229-22) разработка и утверждение правил разработки и (или) актуализации отраслевых рамок квалификаций;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229-23) разработка и утверждение правил формирования, сопровождения и системно-технического обслуживания цифровой платформы Национальной системы квалификаций, интеграции с иными информационными системами, а также анализа и обработки данных по вопросам Национальной системы квалификаций;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229-24) разработка и утверждение правил выдачи, финансирования и распределения между регионами Республики Казахстан единоразовых ваучеров на признание профессиональных квалификаций;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229-25) разработка и утверждение правил формирования потребности рынка труда в признании профессиональных квалификаций с учетом актуальности профессий в текущем и будущем периодах;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229-26)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229-27) ведение перечня утвержденных профессиональных стандартов на цифровой платформе Национальной системы квалификаций;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229-28) координация деятельности Национального органа по профессиональным квалификациям;".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Казахстан":</w:t>
      </w:r>
    </w:p>
    <w:bookmarkEnd w:id="51"/>
    <w:bookmarkStart w:name="z9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 о Министерстве науки и высшего образования Республики Казахстан, утвержденном указанным постановлением:</w:t>
      </w:r>
    </w:p>
    <w:bookmarkEnd w:id="52"/>
    <w:bookmarkStart w:name="z9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 </w:t>
      </w:r>
    </w:p>
    <w:bookmarkStart w:name="z9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"48) разработка и утверждение правил признания результатов обучения, полученных через неформальное образование, а также результатов признания профессиональной квалификации совместно с уполномоченным органом в области образования;";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177-17), 177-18), 177-19), 177-20), 177-21), 177-22) и 177-23) следующего содержания: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"177-17) разработка и утверждение профессионального стандарта для педагогов (профессорско-преподавательского состава) организаций высшего и (или) послевузовского образования;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177-18)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177-19)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177-20)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59"/>
    <w:bookmarkStart w:name="z1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177-21)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60"/>
    <w:bookmarkStart w:name="z1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177-22) разработка и (или) актуализация национальной рамки квалификаций совместно с уполномоченными органами в области признания профессиональных квалификаций, образования;</w:t>
      </w:r>
    </w:p>
    <w:bookmarkEnd w:id="61"/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177-23) разработка и утверждение положения об отраслевых советах по профессиональным квалификациям;".</w:t>
      </w:r>
    </w:p>
    <w:bookmarkEnd w:id="62"/>
    <w:bookmarkStart w:name="z1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581 "Некоторые вопросы Министерства просвещения Республики Казахстан":</w:t>
      </w:r>
    </w:p>
    <w:bookmarkEnd w:id="63"/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просвещения Республики Казахстан, утвержденном указанным постановлением:</w:t>
      </w:r>
    </w:p>
    <w:bookmarkEnd w:id="64"/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 </w:t>
      </w:r>
    </w:p>
    <w:bookmarkStart w:name="z11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"76) разработка и утверждение правил признания результатов обучения, полученных через неформальное образование, а также результатов признания профессиональной квалификации совместно с уполномоченным органом в области науки и высшего образования;";</w:t>
      </w:r>
    </w:p>
    <w:bookmarkEnd w:id="66"/>
    <w:bookmarkStart w:name="z11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235-30), 235-31), 235-32), 232-33), 235-34), 235-35) и 235-36) следующего содержания:</w:t>
      </w:r>
    </w:p>
    <w:bookmarkEnd w:id="67"/>
    <w:bookmarkStart w:name="z1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"235-30) разработка и утверждение профессиональных стандартов для педагогов дошкольного воспитания и обучения, среднего, дополнительного, а также технического и профессионального образования;</w:t>
      </w:r>
    </w:p>
    <w:bookmarkEnd w:id="68"/>
    <w:bookmarkStart w:name="z1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235-31) внесение предложений в уполномоченный орган в области признания профессиональных квалификаций по внесению изменений и дополнений в реестр профессий;</w:t>
      </w:r>
    </w:p>
    <w:bookmarkEnd w:id="69"/>
    <w:bookmarkStart w:name="z1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235-32) выработка предложений по разработке и (или) актуализации профессиональных стандартов и направление их в уполномоченный орган в области признания профессиональных квалификаций;</w:t>
      </w:r>
    </w:p>
    <w:bookmarkEnd w:id="70"/>
    <w:bookmarkStart w:name="z11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235-33) формирование потребности рынка труда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областей, городов республиканского значения и столицы;</w:t>
      </w:r>
    </w:p>
    <w:bookmarkEnd w:id="71"/>
    <w:bookmarkStart w:name="z11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235-34) внесение предложений в уполномоченный орган в области признания профессиональных квалификаций по условиям признания профессиональных квалификаций;</w:t>
      </w:r>
    </w:p>
    <w:bookmarkEnd w:id="72"/>
    <w:bookmarkStart w:name="z1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235-35) разработка и (или) актуализация национальной рамки квалификаций совместно с уполномоченными органами в области признания профессиональных квалификаций, науки и высшего образования;</w:t>
      </w:r>
    </w:p>
    <w:bookmarkEnd w:id="73"/>
    <w:bookmarkStart w:name="z11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235-36) разработка и утверждение положения об отраслевых советах по профессиональным квалификациям;".</w:t>
      </w:r>
    </w:p>
    <w:bookmarkEnd w:id="74"/>
    <w:bookmarkStart w:name="z12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