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200" w14:textId="a0dd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2023 года № 798.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_______2023 года № __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1131 "Об утверждении Правил поощрения лиц, сообщивших о факте коррупционного правонарушения или иным образом оказывающих содействие в противодействии коррупции".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2018 года № 930 "О внесении изменений и дополнения в некоторые решения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2020 года № 32 "О внесении изменения в постановление Правительства Республики Казахстан от 30 декабря 2015 года № 1131 "Об утверждении Правил поощрения лиц, сообщивших о факте коррупционного правонарушения или иным образом оказывающих содействие в противодействии коррупции".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