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ea12" w14:textId="079e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2023 года № 799.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_________2023 года № __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2005 года № 747 "Об утверждении Правил военно-транспортной обязанности на территории Республики Казахстан на период мобилизации, военного положения и в военное время".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2012 года № 1177 "О внесении изменения в постановление Правительства Республики Казахстан от 19 июля 2005 года № 747 "Об утверждении Правил о военно-транспортной обязанности в Республике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27 октября 2016 года № 628 "О некоторых вопросах Агентства Республики Казахстан по делам государственной службы и противодействию коррупции".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2016 года № 717 "О внесении изменений и дополнения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13 декабря 2019 года № 925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2020 года № 785 "О внесении изменений в постановление Правительства Республики Казахстан от 19 июля 2005 года № 747 "Об утверждении Правил о военно-транспортной обязанности в Республике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