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128b" w14:textId="5231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2023 года № 865.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2023 года № 318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туризма и спорта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следующие изменение и дополнение: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культуры и спорта Республики Казахстан"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туризма и спорта Республики Казахстан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индустрии туризма Министерства туризма и спорта Республики Казахстан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Некоммерческое акционерное общество "Международный университет туризма и гостеприимства"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408-1. Акционерное общество "Национальная компания "Kazakh Tourism"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по делам спорта и физической культуры Министерства туризма и спорта Республики Казахстан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408-2. Акционерное общество "Казспортинвест".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Комитет по делам спорта и физической культуры Министерства туризма и спорта Республики Казахстан уполномоченным органам по руководству соответствующей отраслью (сферой) государственного управления в отношении республиканских юридических лиц согласно приложению 1 к настоящему постановлению.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Комитету индустрии туризма Министерства туризма и спорта Республики Казахстан и Комитету по делам спорта и физической культуры Министерства туризма и спорта Республики Казахстан права владения и пользования государственными пакетами акций акционерных обществ согласно приложению 2 к настоящему постановлению.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туризма и спорта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865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туризма и спорта Республики Казахстан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туризма и спорта Республики Казахстан (далее – Министерство) является государственным органом Республики Казахстан, осуществляющим руководство в сферах физической культуры и спорта, игорного бизнеса, лотереи и лотерейной деятельности, туристской деятельности.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по делам спорта и физической культуры Министерства туризма и спорта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индустрии туризма Министерства туризма и спорта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законодательством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010000, город Астана, Есильский район, проспект Мәңгілік ел, дом 8, административное здание "Дом министерств", подъезд № 15.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государственной политики в сферах: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физической культуры и спорта;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игорного бизнеса;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лотереи и лотерейной деятельности;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туристской деятельности, туризма и туристской индустрии.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 при Министерстве;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делегировать часть своих полномочий и функций ведомствам;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Казахстан, права и охраняемые законом интересы физических и юридических лиц;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Министерство задач и функций;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находящейся на балансе Министерства;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полное, своевременное и эффективное использование бюджетных средств, выделенных Министерству;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Казахстан, актами Президента и Правительства Республики Казахстан.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сферах физической культуры и спорта, игорного бизнеса, лотереи и лотерейной деятельности, туристской деятельности, туризма и туристской индустрии;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молодежную политику в области спорта и физической культуры;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нормативные правовые акты в сферах физической культуры и спорта, игорного бизнеса, лотереи и лотерейной деятельности, туристской деятельности;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внутренний контроль за качеством оказания государственных услуг в соответствии с законодательством Республики Казахстан в регулируемых Министерством сферах;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потребности в кадрах в регулируемых Министерством сферах;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разрабатывает и утверждает типовые квалификационные характеристики должностей руководителей, специалистов и других служащих организаций в регулируемых Министерством сферах по согласованию с уполномоченным государственным органом по труду;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натуральные нормы в курируемых Министерством сферах по согласованию с центральным уполномоченным органом по бюджетному планированию;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Республики Казахстан об административных правонарушениях в установленных законодательством случаях и порядке составляет протоколы об административных правонарушениях, рассматривает дела об административных правонарушениях и накладывает административные взыскания в регулируемых Министерством сферах;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план развития государственного органа по согласованию с центральными уполномоченными органами по государственному и бюджетному планированию;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перечень измерений, относящихся к государственному регулированию, совместно с уполномоченным органом в области технического регулирования и метрологии;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подзаконные нормативные правовые акты, определяющие порядок оказания государственных услуг;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взаимодействует с политическими партиями, общественными объединениями, профессиональными союзами и иными организациями по вопросам, относящимся к компетенции Министерства;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соблюдение принципов гендерного равенства в кадровой политике Министерства;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 вносит предложения по совершенствованию системы национальной безопасности;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критерии оценки степени риска, проверочные листы совместно с уполномоченным органом по предпринимательству;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утверждает полугодовые графики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подготовку и внесение предложений о разработке, внесении изменений, пересмотре и отмене национальных, межгосударственных стандартов, национальных классификаторов технико-экономической информации, рекомендаций по стандартизации в уполномоченный орган в сфере стандартизации в порядке, установленном законодательством Республики Казахстан;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разработку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рассматривает проекты документов по стандартизации и национального плана стандартизации;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подготавливает предложения по созданию технических комитетов по стандартизации;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реализации единой государственной политики в области обеспечения единства измерений;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утверждает по согласованию с уполномоченным органом формы, предназначенные для сбора административных данных, а также методики расчета показателей;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проводит анализ и выявляет системные проблемы, поднимаемые заявителями;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и утверждает формы ведомственных статистических наблюдений по согласованию с уполномоченным органом в области государственной статистики;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утверждает отраслевую систему поощрения;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формирует и утверждает перечень международных, республиканских спортивных соревнований,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физической культуры и спорта;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выдает разрешение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физической культуры и спорта, финансируемых из республиканского бюджета;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назначение на должность и освобождение от должности первого руководителя областного, города республиканского значения и столицы органа управления по физической культуре и спорту;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и утверждает правила подготовки, переподготовки и повышения квалификации кадров в области физической культуры и спорта;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и утверждает антидопинговые правила Республики Казахстан;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и утверждает правила проведения тестов Первого Президента Республики Казахстан – Елбасы;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и утверждает методику нормативов питания и фармакологического обеспечения спортсменов, в том числе военнослужащих всех категорий и сотрудников правоохранительных и специальных государственных органов, в период учебно-тренировочного процесса и спортивных мероприятий;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вносит предложения о размерах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в Правительство Республики Казахстан;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утверждает размеры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и утверждает правила безопасности при проведении занятий физической культурой и спортом;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и утверждает нормы и требования для присвоения спортивных званий, разрядов и квалификационных категорий;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утверждает правила проведения аттестации тренеров и спортивных судей по предложениям республиканских аккредитованных федераций;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и утверждает правила присвоения и лишения спортивных званий, разрядов и квалификационных категорий, выдачи нагрудных знаков, а также их описания;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утверждает перечень видов соревнований, учебно-тренировочных сборов и определяет их классификацию;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утверждает правила проведения спортивных мероприятий;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утверждает правила перехода спортсмена из одной физкультурно-спортивной организации в другую физкультурно-спортивную организацию;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утверждает по согласованию с уполномоченным органом в области здравоохранения правила медицинского обследования спортсменов для участия в спортивных соревнованиях;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утверждает правила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 по согласованию с уполномоченным органом в области здравоохранения;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утверждает по согласованию с уполномоченным органом в области здравоохранения структуры организаций спортивной медицины и положения об их деятельности;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разрабатывает и утверждает правила аккредитации спортивных федераций;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и утверждает правила формирования составов сборных и штатных сборных команд Республики Казахстан по видам спорта (национальных сборных команд по видам спорта);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утверждает возраст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утверждает правила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 по согласованию с уполномоченным органом в области здравоохранения;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утверждает правила признания видов спорта, спортивных дисциплин и формирования реестра видов спорта;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утверждает правила формирования единого календаря спортивно-массовых мероприятий;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и утверждает типовые штаты для организаций, в которых осуществляются учебно-тренировочный процесс, подготовка спортивного резерва и спортсменов высокого класса, антидопинговая деятельность, научно-методическое, медико-биологическое и фармакологическое обеспечение, и организаций, обеспечивающих спортсменов медицинской помощью;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разрабатывает и утверждает правила присвоения статусов "специализированная" спортивным школам и "специализированное" отделениям спортивных школ;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 и утверждает правила расходования денежных средств, выделяемых на спортивные мероприятия, в том числе на учебно-тренировочные сборы для физкультурно-спортивных организаций, финансируемых из республиканского и местного бюджетов;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утверждает правила присвоения званий в номинации "Лучший" спортсменам, тренерам, специалистам в области физической культуры и спорта и физкультурно-спортивным организациям;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утверждает перечень видов физкультурно-спортивных организаций и правила их деятельности, в которых осуществляется учебно-тренировочный процесс по подготовке спортивного резерва и спортсменов высокого класса;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разрабатывает и утверждает правила деятельности республиканских, областных, городов республиканского значения, столицы специализированных школ-интернатов-колледжей олимпийского резерва и областных, городов республиканского значения, столицы школ-интернатов для одаренных в спорте детей по согласованию с уполномоченным органом в области образования;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утверждает типовые образовательные учебные программы по видам спорта для республиканских, областных, городов республиканского значения, столицы специализированных школ-интернатов-колледжей олимпийского резерва, областных, городов республиканского значения, столицы школ-интернатов для одаренных в спорте детей и согласовывает учебные программы республиканских специализированных школ-интернатов-колледжей олимпийского резерва;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утверждает перечень национальных видов спорта;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утверждает типовые учебные планы по видам спорта для республиканских, областных, городов республиканского значения, столицы специализированных школ-интернатов-колледжей олимпийского резерва, областных, городов республиканского значения, столицы школ-интернатов для одаренных в спорте детей и согласовывает учебные планы республиканских специализированных школ-интернатов-колледжей олимпийского резерва;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и утверждает нормативы питания животных и птиц, использующихся в видах спорта;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утверждает размеры выплат денег по договорам о спортивной деятельности со спортсменами высокого класса, тренерами и специалистами в области физической культуры и спорта, осуществляющими подготовку спортсменов высокого класса;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утверждает порядок и условия проведения классификации спортсменов с инвалидностью по согласованию с уполномоченным органом в области здравоохранения;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и утверждает правила о деятельности организаций образования в сфере спорта по согласованию с уполномоченным органом в области образования;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разрабатывает и утверждает республиканский перечень приоритетных видов спорта;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разрабатывает и утверждает правила ранжирования видов спорта в Республике Казахстан;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разрабатывает и утверждает размеры стоимости призов для чемпионов и призеров спортивных соревнований, проводимых уполномоченным органом в области физической культуры и спорта и местными исполнительными органами;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разрабатывает и утверждает правила оказания платных видов деятельности по реализации товаров (работ, услуг) государственными учреждениями в области физической культуры и спорта и расходования ими денег от реализации товаров (работ, услуг);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разрабатывает и утверждает спортивную этику Республики Казахстан;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разрабатывает и утверждает минимальные государственные нормативы сети детско-юношеских спортивных школ;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разрабатывает и утверждает правила по распределению внебюджетных денежных средств, направленных на развитие физической культуры и спорта;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разрабатывает и утверждает правила предоставления жилища чемпионам и призерам Олимпийских, Паралимпийских и Сурдлимпийских игр и пользования им;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определяет единого оператора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физической культуре и спорте";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разрабатывает и утверждает правила размещения государственного спортивного заказа в спортивных секциях для детей и юношества и их функционирования;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разрабатывает и утверждает правила подушевого нормативного финансирования спортивных секций для детей и юношества;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разрабатывает и утверждает методику подушевого нормативного финансирования государственного спортивного заказа;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разрабатывает и утверждает правила определения рейтинга спортивных секций для детей и юношества;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утверждает порядок выдачи и замены свидетельства о регистрации спортсмена, представления сведений спортивными федерациями о регистрации спортсмена, а также форму свидетельства о регистрации спортсмена;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устанавливает перечень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 льгот;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утверждает составы организационных комитетов по подготовке сборных команд Республики Казахстан по видам спорта (национальных сборных команд по видам спорта) к Олимпийским, Паралимпийским, Сурдлимпийским играм и другим международным соревнованиям;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проводит республиканские и международные спортивные соревнования, в том числе среди спортсменов-ветеранов, совместно с аккредитованными республиканскими спортивными федерациями и местными исполнительными органами;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совместно с республиканскими спортивными федерациями по национальным видам спорта организует проведение международных и республиканских соревнований, подготовку и участие сборных команд Республики Казахстан по видам спорта (национальных сборных команд по видам спорта) на международных и республиканских спортивных соревнованиях;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и координирует научные исследования в области физической культуры и спорта, внедрение их результатов в практику физической культуры и спорта в соответствии с законодательством Республики Казахстан;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осуществляет контроль за проведением антидопинговых мероприятий в спорте;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присваивает спортсменам и тренерам спортивные звания, лишает спортсменов и тренеров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присваивает квалификационные категории, лишает квалификационных категорий: тренер высшего уровня квалификации высшей категории, тренер-преподаватель высшего уровня квалификации высшей категории, тренер среднего уровня квалификации высшей категории, тренер-преподаватель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инструктор-спортсмен высшего уровня квалификации высшей категории, национальный спортивный судья высшей категории, национальный спортивный судья;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осуществляет аккредитацию республиканских и региональных спортивных федераций;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утверждает правила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и их возврата;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утверждает правила выплат пожизненного ежемесячного материального обеспечения спортсменам и тренерам, устанавливает их размеры;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утверждает комплексные целевые программы по видам спорта и индивидуальные планы подготовки спортсменов сборных команд Республики Казахстан по видам спорта (национальных сборных команд по видам спорта);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утверждает программы по видам спорта для физкультурно-спортивных организаций, в которых осуществляется подготовка спортивного резерва и спортсменов высокого класса;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ежегодно утверждает составы сборных и штатных сборных команд Республики Казахстан по видам спорта (национальных сборных команд по видам спорта) по представлению аккредитованных республиканских спортивных федераций;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назначает и освобождает от должностей главных тренеров сборных команд Республики Казахстан по видам спорта (национальных сборных команд по видам спорта) и государственных тренеров по видам спорта по представлению республиканских (региональных) аккредитованных спортивных федераций, по олимпийским видам спорта – по согласованию с Национальным олимпийским комитетом Республики Казахстан, по паралимпийским видам спорта – по согласованию с Национальным паралимпийским комитетом Республики Казахстан, по сурдлимпийским видам спорта – по согласованию с Национальным сурдлимпийским комитетом Республики Казахстан;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компенсационные выплаты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обеспечивает страхование при подготовке и участии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утверждает единый республиканский календарь спортивно-массовых мероприятий по предложениям республиканских аккредитованных спортивных федераций и обеспечивает его реализацию;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ведет реестр физкультурно-оздоровительных и спортивных сооружений;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разрабатывает правила присвоения звания "Лучший спортивный журналист" по согласованию с уполномоченным органом в области средств массовой информации;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утверждает положения (регламенты) международных и республиканских спортивных соревнований;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утверждает структуру расходов спортивных мероприятий;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согласовывает представленный местным исполнительным органом региональный перечень приоритетных видов спорта;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осуществляет пропаганду физической культуры и спорта с учетом возрастных, профессиональных и социальных особенностей различных групп населения;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утверждает программу по видам спорта учебно-тренировочного процесса, содержание этапов подготовки в физкультурно-спортивных организациях для лиц с инвалидностью;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организует проведение республиканских спортивных соревнований совместно с общественными объединениями лиц с инвалидностью;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организует подготовку сборных команд Республики Казахстан по видам спорта (национальных сборных команд по видам спорта) среди лиц с инвалидностью и их участие в международных спортивных соревнованиях, в том числе в Паралимпийских, Сурдлимпийских играх и во Всемирных специальных олимпийских играх, совместно с физкультурно-спортивными организациями;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осуществляет руководство и контроль за работой по выполнению тестов Первого Президента Республики Казахстан – Елбасы;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утверждает численный состав штатных сборных команд Республики Казахстан (штатных национальных сборных команд по видам спорта);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утверждает правила определения единого оператора по распределению внебюджетных денежных средств, направленных на развитие физической культуры и спорта;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утверждает правила применения оружия при занятиях спортом и в учебных целях по согласованию с уполномоченным органом в сфере контроля за оборотом оружия;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110) утверждает нормативы по определению оптимального соотношения количества спортсменов, участвующих в комплексных спортивных мероприятиях, к количественному составу иных членов спортивной делегации Республики Казахстан;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разрабатывает и утверждает правила классификации мест размещения туристов;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разрабатывает и утверждает правила переподготовки и повышения квалификации специалистов в области туристской деятельности;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утверждает типовой договор на туристское обслуживание;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определяет общие требования к профессиональной подготовке, переподготовке и повышению квалификации специалистов в области туризма;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утверждает квалификационные требования, предъявляемые к туроператорской деятельности;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утверждает правила предоставления туристских услуг;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утверждает формы сведений для приложения к уведомлению о начале турагентской деятельности, деятельности гида, экскурсовода и инструктора туризма, осуществляющих деятельность в Республике Казахстан в качестве индивидуальных предпринимателей;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утверждает правила формирования и ведения государственного реестра туристских маршрутов и троп;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утверждает правила формирования, функционирования приоритетных туристских территорий и управления ими;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утверждает карту туристификации;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утверждает правила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утверждает правила компенсации туристских услуг;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утверждает правила субсидирования затрат туроператоров в сфере въездного туризма за каждого иностранного туриста;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утверждает правила возмещения части затрат субъектов предпринимательства при строительстве, реконструкции объектов туристской деятельности;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утверждает правила возмещения части затрат субъектов предпринимательства по приобретению оборудования и техники для горнолыжных курортов;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утверждает правила субсидирования части затрат субъектов предпринимательства на содержание санитарно-гигиенических узлов;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утверждает правила возмещения части затрат субъектов предпринимательства по строительству объектов придорожного сервиса;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утверждает правила возмещения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формирует и утверждает классификатор направлений туризма в Республике Казахстан по отраслевому, субъектному и объектному принципам;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утверждает правила формирования и ведения реестра национальных туристских брендов;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участвует в формировании и реализации единой политики по привлечению инвестиций в туристскую отрасль;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осуществляет межотраслевую и межрегиональную координацию в области туристской деятельности, взаимодействие с отечественными, зарубежными и международными туристскими, общественными и другими организациями и лицами, осуществляющими туристскую деятельность;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осуществляет государственный контроль за соблюдением законодательства Республики Казахстан о туристской деятельности;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разрабатывает, заключает и исполняет международные договоры в области туристской деятельности, а также представляет интересы государства в области туризма в международных организациях и на международных мероприятиях, участвует в их работе;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регулирует деятельность в сфере стандартизации в области туристской деятельности совместно с уполномоченным органом в сфере стандартизации;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распространяет информацию о Казахстане и его туристских возможностях на международном туристском рынке и внутри государства, в том числе путем проведения республиканских и международных выставок и ярмарок в области туристской деятельности;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137) ведет государственные электронные реестры лиц, подавших уведомление о начале или прекращении турагентской деятельности, деятельности гида, экскурсовода и инструктора туризма, осуществляющих деятельность в Республике Казахстан в качестве индивидуальных предпринимателей,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координирует деятельность по строительству и совершенствованию инфраструктуры туризма;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согласовывает местным исполнительным органам области, города республиканского значения, столицы перечень санитарно-гигиенических узлов, по которым возмещается часть затрат при их содержании;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организует проведение изыскательских работ по развитию туристской отрасли;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субсидирует затраты туроператоров в сфере въездного туризма за каждого иностранного туриста;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возмещает часть затрат субъектов предпринимательства по приобретению оборудования и техники для горнолыжных курортов;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информирует лиц, осуществляющих туристскую деятельность, и туристов о возможных опасностях для туристов в стране (месте) временного пребывания;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организует обеспечение защиты и безопасности туристов совместно с заинтересованными министерствами и другими исполнительными органами;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обеспечивает исполнение субъектами системы гарантирования прав граждан Республики Казахстан в сфере выездного туризма обязательств;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утверждает правила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определяет на основе проведенного конкурса юридическое лицо, осуществляющее функции администратора системы гарантирования прав граждан Республики Казахстан в сфере выездного туризма;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утверждает правила функционирования системы гарантирования прав граждан Республики Казахстан в сфере выездного туризма, сумму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сумму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утверждает размер комиссионного сбора, удерживаемого из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утверждает правила уплаты туристского взноса для иностранцев;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создает совет по туризму;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создает государственную систему научного обеспечения в области туристской деятельности;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устанавливает правила приема, учета и хранения информации, а также передачи ее иным лицам в соответствии с законодательством Республики Казахстан, включая государственный орган, осуществляющий руководство в сфере обеспечения поступлений налогов и платежей в бюджет;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154) разрабатывает и утверждает перечень и формы документов, подтверждающих соответствие организатора игорного бизнеса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игорном бизнесе";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разрабатывает и утверждает форму представления отчетности организатора игорного бизнеса, правила осуществления сбора и анализа отчетности, представляемой организатором игорного бизнеса;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утверждает правила осуществления систематического сбора информации и анализа содержания интернет-ресурсов на предмет наличия признаков интернет-казино;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осуществляет государственный контроль за соблюдением законодательства Республики Казахстан об игорном бизнесе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осуществляет ведение центра учета ставок;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осуществляет контроль за соблюдением организаторами игорного бизнеса законодательства Республики Казахстан об игорном бизнесе, а также о противодействии легализации (отмыванию) доходов, полученных преступным путем, и финансированию терроризма;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осуществляет лицензирование деятельности в сфере игорного бизнеса в Республике Казахстан;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ведет электронный реестр лицензиара;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ведет реестр касс тотализаторов и букмекерских контор;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разрабатывает и утверждает правила проведения лотерей;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определяет оператора лотереи и сроки предоставления ему права проведения лотереи;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осуществляет государственный контроль за соблюдением законодательства Республики Казахстан о лотереях и лотерейной деятельности, а также противодействии легализации (отмыванию) доходов, полученных преступным путем, и финансированию терроризма;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осуществляет формирование, мониторинг реализации и оценку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создает совет по взаимодействию и сотрудничеству с неправительственными организациями;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представляет информацию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размещает на своем интернет-ресурсе планируемые темы и информацию по реализации государственного социального заказа, а также оценку результатов государственного социального заказа;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предоставляет государственные гранты в пределах своей компетенции через оператора в сфере грантового финансирования неправительственных организаций и рассматривает отчет оператора о результатах реализации государственных грантов;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осуществляет оценку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формирует государственные гранты по направлениям и объемам финансирования;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проводит конкурсный отбор стратегических партнеров и заключает с ними договоры в соответствии с правилами осуществления государственного заказа на реализацию стратегического партнерства;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осуществляет оценку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ежегодно до 1 декабря представляет в уполномоченный орган в сфере взаимодействия с неправительственными организациями информацию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утверждает правила пользования имуществом общего пользования по согласованию с центральным уполномоченным органом по государственному планированию;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устанавливает цены на товары (работы, услуги), производимые и (или) реализуемые субъектом специального права, по согласованию с антимонопольным органом;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разрабатывает и утверждает профессиональные стандарты для тренеров, тренеров-преподавателей и спортивных судей;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вносит предложения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вырабатывает предложения по разработке и (или) актуализации профессиональных стандартов и направляет их в уполномоченный орган в области признания профессиональных квалификаций;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формирует потребность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вносит предложения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разрабатывает и утверждает положение об отраслевых советах по профессиональным квалификациям;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в пределах своих полномочий принимает решение о присвоении наименований, переименовании, уточнении и изменении транскрипции их наименований и присвоении собственных имен лиц государственным юридическим лицам, юридическим лицам с участием государства;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осуществляет иные функции, предусмотренные законами Республики Казахстан, актами Президента и Правительства Республики Казахстан.</w:t>
      </w:r>
    </w:p>
    <w:bookmarkEnd w:id="243"/>
    <w:bookmarkStart w:name="z25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Министерства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Министерства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Министерства: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Министерства;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Министерства, вопросы трудовых отношений которых отнесены к его компетенции;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 в Министерстве, и несет персональную ответственность за принятие антикоррупционных мер;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Министерства и положения о его структурных подразделениях;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Министерство в Парламенте Республики Казахстан, иных государственных органах и организациях.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Министерства в период его отсутствия осуществляется лицом, его замещающим в соответствии с действующим законодательством.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57"/>
    <w:bookmarkStart w:name="z26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2"/>
    <w:bookmarkStart w:name="z26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Министерства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 по делам спорта и физической культуры Министерства туризма и спорта Республики Казахстан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"Республиканский колледж спорта".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"Национальный центр спортивной медицины и реабилитации".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"Дирекция развития спорта".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"Антидопинговая лаборатория спортсменов".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"Центр олимпийской подготовки по зимним видам спорта".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"Республиканский учебно-методический и аналитический центр по физической культуре и спорту".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"Центр национальных и конных видов спорта".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"Центр олимпийской подготовки "Алматы".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"Центр олимпийской подготовки "Астана".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"Республиканская школа высшего спортивного мастерства по зимним видам спорта "Алатау".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"Центр спортивной подготовки для лиц с ограниченными физическими возможностями".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"Национальный антидопинговый центр".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предприятие на праве хозяйственного ведения "Спортивно-оздоровительный центр "Олимп".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Акционерное общество "Казспортинвест".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"Центр олимпийской подготовки по видам борьбы".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республиканских государственных учреждений, находящихся в ведении Комитета по делам спорта и физической культуры Министерства туризма и спорта Республики Казахстан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"Республиканская специализированная школа-интернат-колледж олимпийского резерва имени Хаджимукана Мунайтпасова".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"Республиканская специализированная школа-интернат-колледж олимпийского резерва имени Каркена Ахметова".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"Республиканская специализированная школа-интернат-колледж олимпийского резерва в городе Риддер".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"Республиканская специализированная школа-интернат-колледж олимпийского резерва в микрорайоне "Шанырак" города Алматы".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 индустрии туризма Министерства туризма и спорта Республики Казахстан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"Национальная компания "Kazakh Tourism".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Некоммерческое акционерное общество "Международный университет туризма и гостеприимства".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2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865</w:t>
            </w:r>
          </w:p>
        </w:tc>
      </w:tr>
    </w:tbl>
    <w:bookmarkStart w:name="z297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юридических лиц в отношении которых уполномоченным органом по руководству соответствующей отраслью (сферой) государственного управления определяется Комитет по делам спорта и физической культуры Министерства туризма и спорта Республики Казахстан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Республиканские государственные учреждения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"Республиканская специализированная школа-интернат-колледж олимпийского резерва имени Хаджимукана Мунайтпасова" Комитета по делам спорта и физической культуры Министерства туризма и спорта Республики Казахстан;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"Республиканская специализированная школа-интернат-колледж олимпийского резерва имени Каркена Ахметова" Комитета по делам спорта и физической культуры Министерства туризма и спорта Республики Казахстан;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"Республиканская специализированная школа-интернат-колледж олимпийского резерва в городе Риддер" Комитета по делам спорта и физической культуры Министерства туризма и спорта Республики Казахстан";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"Республиканская специализированная школа-интернат-колледж олимпийского резерва в микрорайоне "Шанырак" города Алматы" Комитета по делам спорта и физической культуры Министерства туризма и спорта Республики Казахстан".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Республиканские государственные предприятия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"Республиканский колледж спорта Комитета по делам спорта и физической культуры Министерства туризма и спорта Республики Казахстан;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"Национальный центр спортивной медицины и реабилитации Комитета по делам спорта и физической культуры Министерства туризма и спорта Республики Казахстан";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казенное предприятие "Дирекция развития спорта Комитета по делам спорта и физической культуры Министерства туризма и спорта Республики Казахстан";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казенное предприятие "Антидопинговая лаборатория спортсменов Комитета по делам спорта и физической культуры Министерства туризма и спорта Республики Казахстан";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казенное предприятие "Центр олимпийской подготовки по зимним видам спорта Комитета по делам спорта и физической культуры Министерства туризма и спорта Республики Казахстан";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казенное предприятие "Республиканский учебно-методический и аналитический центр по физической культуре и спорту Комитета по делам спорта и физической культуры Министерства туризма и спорта Республики Казахстан";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казенное предприятие "Центр национальных и конных видов спорта Комитета по делам спорта и физической культуры Министерства туризма и спорта Республики Казахстан";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казенное предприятие "Центр олимпийской подготовки "Алматы" Комитета по делам спорта и физической культуры Министерства туризма и спорта Республики Казахстан";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казенное предприятие "Центр олимпийской подготовки "Астана" Комитета по делам спорта и физической культуры Министерства туризма и спорта Республики Казахстан";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казенное предприятие "Республиканская школа высшего спортивного мастерства по зимним видам спорта "Алатау" Комитета по делам спорта и физической культуры Министерства туризма и спорта Республики Казахстан";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казенное предприятие "Центр спортивной подготовки для лиц с ограниченными физическими возможностями" Комитета по делам спорта и физической культуры Министерства туризма и спорта Республики Казахстан";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казенное предприятие "Национальный антидопинговый центр" Комитета по делам спорта и физической культуры Министерства туризма и спорта Республики Казахстан";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предприятие на праве хозяйственного ведения "Спортивно-оздоровительный центр "Олимп" Комитета по делам спорта и физической культуры Министерства туризма и спорта Республики Казахстан";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казенное предприятие "Центр олимпийской подготовки по видам борьбы Комитета по делам спорта и физической культуры Министерства туризма и спорта Республики Казахстан".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3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865</w:t>
            </w:r>
          </w:p>
        </w:tc>
      </w:tr>
    </w:tbl>
    <w:bookmarkStart w:name="z32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 государственными пакетами акций которых передаются Комитету по делам спорта и физической культуры Министерства туризма и спорта Республики Казахстан и Комитету индустрии туризма Министерства туризма и спорта Республики Казахстан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по делам спорта и физической культуры Республики Казахстан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"Казспортинвест".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индустрии туризма Министерства туризма и спорта Республики Казахстан 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"Национальная компания "Kazakh Tourism".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Некоммерческое акционерное общество "Международный университет туризма и гостеприимства".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865</w:t>
            </w:r>
          </w:p>
        </w:tc>
      </w:tr>
    </w:tbl>
    <w:bookmarkStart w:name="z32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"Вопросы Министерства культуры и спорта Республики Казахстан".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октября 2014 года № 1081 "О ликвидации республиканского государственного учреждения "Дом дружбы - Центр межэтнических отношений" Министерства культуры и спорта Республики Казахстан и внесении изменений и дополнений в некоторые решения Правительства Республики Казахстан".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октября 2014 года № 1112 "О переименовании товарищества с ограниченной ответственностью "Astana Ballet".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2014 года № 1439 "О реорганизации республиканского государственного учреждения "Национальный музей Республики Казахстан" Министерства культуры и спорта Республики Казахстан".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2014 года № 1440 "О некоторых вопросах Министерства культуры и спорта Республики Казахстан".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11 марта 2015 года № 126 "О создании некоммерческого акционерного общества "Казахская национальная академия хореографии". 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июня 2015 года № 425 "О внесении изменений и дополнений в некоторые решения Правительства Республики Казахстан".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июля 2015 года № 585 "О реорганизации республиканских государственных учреждений Министерства культуры и спорта Республики Казахстан".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29 декабря 2015 года № 1117 "О переименовании Республиканского государственного казенного предприятия "Республиканский музей книги" Министерства культуры и спорта Республики Казахстан".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января 2016 года № 27 "О некоторых вопросах республиканской собственности".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11 августа 2016 года № 455 "О внесении изменений и признании утратившими силу некоторых решений Правительства Республики Казахстан".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Подпункт 2) пункта 4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2016 года № 690 "О реорганизации республиканского государственного учреждения "Национальная картинная галерея "Астана" Министерства культуры и спорта Республики Казахстан".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2016 года № 805 "О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Казахстан".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22 февраля 2017 года № 85 "О некоторых вопросах Министерства культуры и спорта Республики Казахстан".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24 февраля 2017 года № 90 "О ликвидации акционерного общества "Фонд духовного развития народа Казахстана".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31 мая 2017 года № 321 "О реорганизации некоторых республиканских государственных учреждений Министерства культуры и спорта Республики Казахстан".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июня 2017 года № 350 "О внесении изменений в некоторые постановления Правительства Республики Казахстан".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2017 года № 532 "О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Казахстан".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октября 2017 года № 644 "О создании некоммерческого акционерного общества "Фонд Отандастар".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марта 2018 года № 150 "О реорганизации республиканского государственного казенного предприятия "Музей мира и согласия" Министерства культуры и спорта Республики Казахстан".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апреля 2018 года № 162 "О принятии коммунального государственного казенного предприятия "Музей-заповедник Атырауской области "Хан ордалы – Сарайшык" Управления культуры, архивов и документации Атырауской области" из коммунальной собственности в республиканскую собственность".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июля 2018 года № 444 "О некоторых вопросах Министерства общественного развития Республики Казахстан".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2018 года № 640 "О внесении изменений в постановление Правительства Республики Казахстан от 23 сентября 2014 года № 1003 "Вопросы Министерства культуры и спорта Республики Казахстан".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октября 2018 года № 690 "О внесении изменений в некоторые решения Правительства Республики Казахстан".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925 "О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Казахстан".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марта 2019 года № 113 "О создании Государственного центра поддержки национального кино".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марта 2019 года № 131 "О реорганизации некоторых республиканских государственных учреждений, республиканских государственных казенных предприятий и внесении изменений и дополнений в некоторые решения Правительства Республики Казахстан".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2019 года № 228 "О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Казахстан".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12 июня 2019 года № 396 "О внесении изменений в некоторые решения Правительства Республики Казахстан".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19 июня 2019 года № 415 "О некоторых вопросах Республиканского государственного учреждения "Национальная государственная Книжная Палата Республики Казахстан".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31 июля 2019 года № 555 "О некоторых вопросах республиканского государственного учреждения "Национальная академическая библиотека Республики Казахстан в городе Астане".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27 декабря 2019 года № 994 "О ликвидации республиканского государственного казенного предприятия "Музей мира и согласия" Министерства культуры и спорта Республики Казахстан".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2020 года № 355 "О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Казахстан".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июня 2020 года № 403 "О создании республиканского государственного казенного предприятия "Научно-исследовательский институт культуры Казахстана" Министерства культуры и спорта Республики Казахстан".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2020 года № 717 "О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Казахстан". 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декабря 2020 года № 810 "О принятии государственного коммунального казенного предприятия "Государственный академический казахский музыкально-драматический театр имени К. Куанышбаева" акимата города Нур-Султана из коммунальной собственности в республиканскую собственность".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февраля 2021 года № 39 "О некоторых вопросах Министерства образования и науки Республики Казахстан".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2021 года № 56 "О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Казахстан".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 утвержденных постановлением Правительства Республики Казахстан от 18 марта 2021 года № 145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2021 года № 195 "О некоторых вопросах Министерства культуры и спорта Республики Казахстан".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апреля 2021 года № 227 "О вопросах создания республиканского государственного предприятия на праве хозяйственного ведения "Казахская национальная академия хореографии" Министерства культуры и спорта Республики Казахстан".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28 апреля 2021 года № 279 "О реорганизации некоторых республиканских государственных казенных предприятий Министерства культуры и спорта Республики Казахстан".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2021 года № 280 "О внесении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Казахстан".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августа 2021 года № 559 "О внесении изменений и дополнений в некоторые решения Правительства Республики Казахстан".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9 сентября 2021 года № 624 "О некоторых вопросах республиканских государственных юридических лиц и внесении изменений и дополнений в постановления Правительства Республики Казахстан от 21 апреля 1998 года № 368 "О Республиканской ономастической комиссии при Правительстве Республики Казахстан" и от 23 сентября 2014 года № 1003 "Вопросы Министерства культуры и спорта Республики Казахстан".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2022 года № 593 "О внесении изменений в постановление Правительства Республики Казахстан от 23 сентября 2014 года № 1003 "Вопросы Министерства культуры и спорта Республики Казахстан". 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2022 года № 723 "О внесении дополнения в постановление Правительства Республики Казахстан от 23 сентября 2014 года № 1003 "Вопросы Министерства культуры и спорта Республики Казахстан" и признании утратившим силу распоряжения Премьер-Министра Республики Казахстан от 2 марта 1994 года № 85-р "О национальных штатных командах по видам спорта".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октября 2022 года № 820 "О некоторых вопросах республиканской собственности".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октября 2022 года № 834 "О внесении изменений и дополнений в некоторые решения Правительства Республики Казахстан".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2022 года № 975 "О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Казахстан".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декабря 2022 года № 1065 "О некоторых вопросах республиканской собственности". 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16 марта 2023 года № 219 "О внесении изменений в некоторые решения Правительства Республики Казахстан".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16 марта 2023 года № 224 "О некоторых вопросах Министерства культуры и спорта Республики Казахстан".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апреля 2023 года № 307 "О внесении изменения и дополнений в некоторые решения Правительства Республики Казахстан".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августа 2023 года № 651 "О внесении изменений и дополнений в постановления Правительства Республики Казахстан от 23 сентября 2014 года № 1003 "Вопросы Министерства культуры и спорта Республики Казахстан" и от 16 марта 2023 года № 224 "О некоторых вопросах Министерства культуры и спорта Республики Казахстан".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сентября 2023 года № 762 "О внесении изменений и дополнений в некоторые решения Правительства Республики Казахстан".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сентября 2023 года № 764 "О внесении изменений и дополнений в некоторые решения Правительства Республики Казахстан".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3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