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b62d" w14:textId="d86b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2023 года № 881.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 № 881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"Костанайская область":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229-14,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"229-14. Некоммерческое акционерное общество "Костанайский региональный университет имени Ахмет Байтұрсынұлы".";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"Туркестанская область":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305,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"305. Некоммерческое акционерное общество "Южно-Казахстанский педагогический университет имени Өзбекәлі Жәнібеков".";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науки и высшего образования Республики Казахстан":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406-17,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"406-17. Некоммерческое акционерное общество "Костанайский региональный университет имени Ахмет Байтұрсынұлы".";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406-27,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"406-27. Некоммерческое акционерное общество "Южно-Казахстанский педагогический университет имени Өзбекәлі Жәнібеков".".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учебных заведений, не подлежащих приватизации, утвержденном указанным постановлением: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22-1,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педагогический университет имени Өзбекәлі Жәнібеков"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40,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Ахмет Байтұрсынұлы"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в том числе стратегических, находящихся в государственной собственности, не подлежащих отчуждению, утвержденном указанным постановлением: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"некоммерческого акционерного общества "Костанайский региональный университет имени А. Байтурсынова";"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"некоммерческого акционерного общества "Костанайский региональный университет имени Ахмет Байтұрсынұлы";"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"некоммерческого акционерного общества "Южно-Казахстанский государственный педагогический университет";"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"некоммерческого акционерного общества "Южно-Казахстанский педагогический университет имени Өзбекәлі Жәнібеков";".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и долями участия которых переданы Министерству науки и высшего образования Республики Казахстан: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Некоммерческое акционерное общество "Южно-Казахстанский педагогический университет имени Өзбекәлі Жәнібеков".";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строку, порядковый номер 21,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Некоммерческое акционерное общество "Костанайский региональный университет имени Ахмет Байтұрсынұлы".".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