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a49f" w14:textId="bd0a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2020 года № 908 "О некоторых вопросах приватизации на 2021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2023 года № 927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2020 года № 908 "О некоторых вопросах приватизации на 2021 – 2025 годы"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служебного пользования.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