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c449" w14:textId="75dc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2023 года № 950.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 № 950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Некоторые решения Правительства Республики Казахстан, утратившие силу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мая 2011 года № 519 "О национальных научных советах".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августа 2011 года № 891 "Об утверждении Правил организации и проведения государственной научно-технической экспертизы".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2013 года № 588 "О внесении изменения в постановление Правительства Республики Казахстан от 1 августа 2011 года № 891 "Об утверждении Правил организации и проведения государственной научно-технической экспертизы".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2013 года № 619 "О внесении изменения в постановление Правительства Республики Казахстан от 16 мая 2011 года № 519 "О национальных научных советах".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2013 года № 1305 "О внесении изменений и дополнений в некоторые решения Правительства Республики Казахстан".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2013 года № 1359 "О внесении изменения в постановление Правительства Республики Казахстан от 16 мая 2011 года № 519 "О национальных научных советах".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2014 года № 1391 "О внесении изменений в постановления Правительства Республики Казахстан от 16 мая 2011 года № 519 "О национальных научных советах" и от 12 июля 2011 года № 785 "Об утверждении состава национальных научных советов".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2016 года № 504 "О внесении изменений и дополнений в постановление Правительства Республики Казахстан от 1 августа 2011 года № 891 "Об утверждении Правил организации и проведения государственной научно-технической экспертизы".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апреля 2017 года № 171 "О внесении изменения в постановление Правительства Республики Казахстан от 16 мая 2011 года № 519 "О национальных научных советах".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сентября 2017 года № 569 "О внесении изменения в постановление Правительства Республики Казахстан от 16 мая 2011 года № 519 "О национальных научных советах".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2018 года № 407 "О внесении изменений в постановления Правительства Республики Казахстан от 16 мая 2011 года № 519 "О национальных научных советах" и от 12 июля 2011 года № 785 "Об утверждении состава национальных научных советов".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2019 года № 607 "О внесении изменения в постановление Правительства Республики Казахстан от 16 мая 2011 года № 519 "О национальных научных советах".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2019 года № 654 "О внесении изменения в постановление Правительства Республики Казахстан от 1 августа 2011 года № 891 "Об утверждении Правил организации и проведения государственной научно-технической экспертизы".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2020 года № 290 "О внесении изменений и дополнения в постановления Правительства Республики Казахстан от 16 мая 2011 года № 519 "О национальных научных советах" и от 12 июля 2011 года № 785 "Об утверждении состава национальных научных советов".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2020 года № 469 "О внесении изменения в постановление Правительства Республики Казахстан от 16 мая 2011 года № 519 "О национальных научных советах".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2020 года № 941 "О внесении изменений и дополнений в постановление Правительства Республики Казахстан от 1 августа 2011 года № 891 "Об утверждении Правил организации и проведения государственной научно-технической экспертизы".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2021 года № 744 "О внесении изменения и дополнения в постановление Правительства Республики Казахстан от 16 мая 2011 года № 519 "О национальных научных советах".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2021 года № 745 "О внесении изменения в постановление Правительства Республики Казахстан от 1 августа 2011 года № 891 "Об утверждении Правил организации и проведения государственной научно-технической экспертизы".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сентября 2022 года № 657 "О внесении изменений и дополнений в постановление Правительства Республики Казахстан от 16 мая 2011 года № 519 "О национальных научных советах".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2022 года № 746 "О внесении изменений и дополнений в постановление Правительства Республики Казахстан от 1 августа 2011 года № 891 "Об утверждении Правил организации и проведения государственной научно-технической экспертизы".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