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4f7a" w14:textId="ccc4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15 марта 2018 года № 125 "Об утверждении Правил подготовки, переподготовки и повышения квалификации государственных служащих, требований к организациям образования, осуществляющим повышение квалификации государственных служащих"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2023 года № 969.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2018 года № 125 "Об утверждении Правил подготовки, переподготовки и повышения квалификации государственных служащих, требований к организациям образования, осуществляющим повышение квалификации государственных служащих"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 государственной службе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подготовки, переподготовки и повышения квалификации государственных служащих, требованиях к организациям образования, осуществляющим повышение квалификации государственных служащих,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подготовки, переподготовки и повышения квалификации государственных служащих, требования к организациям образования, осуществляющим повышение квалификации государственных служащих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 государственной службе Республики Казахстан" (далее – Закон) и определяют порядок подготовки по программам послевузовского образования, переподготовки и повышения квалификации государственных служащих по программам дополнительного образования в организациях образования, предусмотренным настоящими Правилами, а также требования к организациям образования, осуществляющим повышение квалификации государственных служащих.";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Академии государственного управления проходят переподготовку государственные служащие корпуса "Б" групп категорий "А", "В", категорий С-1, С-2, С-3, С-4, С-5, С-О-1, С-О-2, D-1, D-2, D-O-1, Е-1, а также государственные служащие местных исполнительных органов, территориальных подразделений центральных исполнительных и центральных государственных органов, расположенных в городе Астане.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филиалах Академии государственного управления проходят переподготовку государственные служащие корпуса "Б" категорий D-3, D-4, D-5, С-О-3, С-О-4, С-О-5, С-О-6, C-R-1, C-R-2, C-R-3, C-R-4, C-R-5, D-O-2, D-O-3, D-О-4, D-О-5, D-О-6, D-R-1, D-R-2, D-R-3, D-R-4, D-R-5, Е-2, E-3, E-4, E-5, E-R-1, E-R-2, E-R-3, E-R-4, E-R-5, E-G-1, E-G-2, E-G-3, E-G-4.";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Служба управления персоналом организовывает работу по повышению квалификации государственных служащих в организациях образования, осуществляющих повышение квалификации государственных служащих, согласно профилю деятельности государственного органа.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осуществляющие повышение квалификации государственных служащих, должны соответствовать требованиям, предусмотренным действующим законодательством Республики Казахстан, регламентирующим образовательную деятельность.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надлежащего качества профессиональной подготовки государственных служащих к организациям образования, реализующим программы повышения квалификации административных служащих корпуса "Б", предъявляются следующие требования по кадровому, учебно-методическому и материально-техническому обеспечению: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занятий по повышению квалификации лицами, имеющими ученую степень доктора или кандидата наук, степени доктора философии (PhD), доктора по профилю или магистра и обладающими практическим опытом профессиональной деятельности и (или) проведения тренингов в сфере, соответствующей тематике семинара, не менее последних 3-х лет;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занятий по повышению квалификации с привлечением не менее 40 % лекторов из числа штатных сотрудников организации;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содержания учебных программ семинаров повышения квалификации специфике деятельности государственного органа-заказчика, а также требованиям, определенным в технической спецификации к договору о государственных закупках;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на праве собственности либо по договорам аренды аудиторного фонда, соответствующего объему контингента слушателей, санитарно-техническим нормам и правилам;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на праве собственности библиотечного фонда, компьютерного и интерактивного оборудования с доступом к сети Интернет, соответствующих объему контингента слушателей программ семинаров повышения квалификации.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образования, осуществляющие повышение квалификации государственных служащих, при предоставлении образовательных услуг руководствуются методикой расчета стоимости переподготовки и повышения квалификации государственных служащих, утвержденной уполномоченным органом по делам государственной службы.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предоставляющих образовательные услуги по повышению квалификации государственных служащих, определяется Координационным советом при уполномоченном органе по делам государственной службы (далее – Координационный совет).";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Академии государственного управления проходят повышение квалификации государственные служащие корпуса "Б" групп категорий "А", "В", категорий С-1, С-2, С-3, С-4, С-5, С-О-1, С-О-2, D-1, D-2, D-O-1, Е-1, а также государственные служащие местных исполнительных органов, территориальных подразделений центральных исполнительных и центральных государственных органов, расположенных в городе Астане.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филиалах Академии государственного управления проходят повышение квалификации государственные служащие корпуса "Б" категорий D-3, D-4, D-5, С-О-3, С-О-4, С-О-5, С-О-6, C-R-1, C-R-2, C-R-3, C-R-4, C-R-5, D-O-2, D-O-3, D-О-4, D-О-5, D-О-6, D-R-1, D-R-2, D-R-3, D-R-4, D-R-5, Е-2, E-3, E-4, E-5, E-R-1, E-R-2, E-R-3, E-R-4, E-R-5, E-G-1, E-G-2, E-G-3, E-G-4. Служащие данных категорий могут проходить повышение квалификации по профилю деятельности государственного органа в организациях образования, осуществляющих повышение квалификации государственных служащих.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судебной системы также могут проходить повышение квалификации в Академии правосудия.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Служащие корпуса "Б" проходят повышение квалификации: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три года;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получения оценки "выполняет функциональные обязанности неудовлетворительно" по итогам года в течение трех месяцев по результатам оценки деятельности служащих.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в случаях, предусмотренных подпунктом 1) настоящего пункта, проводится по направлению, соответствующему функциональным обязанностям и нацеленному на развитие компетенций государственного служащего.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в течение восьми последних кварталов подряд результатов оценки деятельности со значением "выполняет функциональные обязанности эффективно" служащий может пройти повышение квалификации в любое удобное для служащего и работодателя время при соблюдении сроков, указанных в подпункте 1) настоящего пункта, с возможностью самостоятельного выбора служащим темы семинаров и организации обучения из числа организаций, определяемых Координационным советом.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в случаях, предусмотренных подпунктом 2) настоящего пункта, проводится по направлению, по которому деятельность государственного служащего признана неудовлетворительной.";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Государственный служащий непосредственно после завершения обучения по программам послевузовского образования непрерывно осуществляет трудовую деятельность на государственной службе не менее трех лет, если иное не установлено законодательством Республики Казахстан.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 менее одного года трудовая деятельность осуществляется непосредственно после завершения обучения в государственном органе, направившем государственного служащего на обучение, за исключением случаев, указанных в части четвертой настоящего пункта.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отработки не засчитывается период нахождения государственного служащего в социальном отпуске.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обучения по программам послевузовского образования государственный служащий может продолжить отработку в другом государственном органе в случае занятия им в данном государственном органе вышестоящей должности в порядке, установленном законодательством.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служащему, завершившему обучение по программам послевузовского образования, может быть предоставлена отсрочка по отработке по решению уполномоченного органа по делам государственной службы.";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В случае невозможности осуществления отработки государственный служащий, завершивший обучение в рамках государственного заказа, обращается в уполномоченный орган по делам государственной службы с заявлением о предоставлении отсрочки исполнения обязательств по отработке с приложением подтверждающих документов в следующих случаях: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лечения заболевания, препятствующего осуществлению трудовой деятельности;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государственной службы по основаниям, предусмотренным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52, а также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Трудового кодекса Республики Казахстан;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прекращения государственной службы на основании выхода основного работника;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социального отпуска;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призыва на воинскую службу в Вооруженные Силы, другие войска и воинские формирования Республики Казахстан.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заболевания, препятствующего осуществлению отработки, подтверждающим документом является справка, выданная врачебно-консультативной комиссией (далее – ВКК) о состоянии здоровья государственного служащего из лечебной организации, с заключением о невозможности продолжения трудовой деятельности.";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29-1, 29-2 и 29-3 следующего содержания: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 Уполномоченный орган по делам государственной службы изучает материалы и принимает решение о предоставлении или отказе в предоставлении соответствующей отсрочки не позднее семи рабочих дней с момента поступления заявления о предоставлении отсрочки государственному служащему.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служащий уведомляется о принятом решении уполномоченным органом по делам государственной службы соответствующим письмом.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29-2. Отсрочка в случае, указанном в подпункте 1) пункта 29 настоящих Правил, предоставляется на срок лечения заболевания, препятствующего осуществлению трудовой деятельности, и на срок не более трех месяцев после завершения лечения заболевания. 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Отсрочка в случаях, указанных в подпунктах 2) и 3) пункта 29 настоящих Правил, предоставляется на срок не более шести месяцев после прекращения государственной службы.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Отсрочка в случае, указанном в подпункте 4) пункта 29 настоящих Правил, предоставляется на срок предоставления социального отпуска.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Отсрочка в случае, указанном в подпункте 5) пункта 29 настоящих Правил, предоставляется на срок призыва на воинскую службу в Вооруженные Силы, другие войска и воинские формирования Республики Казахстан и на срок не более шести месяцев после завершения указанного призыва.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29-3. Академия государственного управления не позднее одного месяца до наступления сроков окончания отсрочки направляет лицу, которому предоставлена отсрочка, уведомление о необходимости возобновления отработки.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указанное в части первой настоящего пункта, после окончания сроков отсрочки возобновляет отработку и в течение пяти рабочих дней с момента возобновления отработки предоставляет в Академию государственного управления справку с места работы.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соответствующей справки в указанные сроки принимаются меры по взысканию средств, выделенных на его обучение, в соответствии с пунктом 30-1 настоящих Правил.";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Условия об отработке на государственной службе и в государственном органе после завершения обучения в Академии правосудия, иные обязательства государственного служащего отражаются в соответствующем договоре на обучение, предусмотренном Правилами приема на обучение в Академию правосудия при Верховном Суде Республики Казахстан.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об отработке на государственной службе и в государственном органе после завершения обучения в Академии государственного управления, иные обязательства государственного служащего отражаются в соответствующем договоре на обучение, предусмотренном Правилами приема на обучение в Академию государственного управления при Президенте Республики Казахстан.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государственный служащий, завершивший обучение по программе докторантуры, завершает защиту докторской диссертации на диссертационном совете Академии государственного управления в течение двух лет после завершения обучения.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Неисполнение вышеуказанных обязательств влечет возмещение государственным служащим государству бюджетных средств, выделенных на его обучение, в том числе зарубежную стажировку, за исключением затрат на стипендию, пропорционально неисполненным обязательствам. 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30-1. В случае неисполнения обязательств государственным служащим Академией государственного управления, Академией правосудия принимаются меры по взысканию средств, выделенных на его обучение, в том числе зарубежную стажировку, за исключением затрат на стипендию, в установленном законодательством Республики Казахстан порядке.";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4-1 следующего содержания: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4-1. Порядок осуществления мониторинга прохождения отработки государственными служащими, завершившими обучение в рамках государственного заказа, на государственной службе и в государственном органе, направившем его на обучение";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30-2, 30-3 и 30-4 следующего содержания: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"30-2. Мониторинг прохождения отработки государственными служащими, завершившими обучение в рамках государственного заказа, на государственной службе и в государственном органе, направившем его на обучение, осуществляется уполномоченным органом по делам государственной службы.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проводится каждые шесть месяцев в течение трех лет путем сверки данных о месте работы лиц, завершивших обучение, посредством интегрированной информационной системы "Е-қызмет". 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30-3. В случае отсутствия данных о государственном служащем в интегрированной информационной системе "Е-қызмет" уполномоченный орган по делам государственной службы направляет государственному служащему, завершившему обучение в рамках государственного заказа, уведомление о необходимости предоставления справки с места работы.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заказным письмом с уведомлением о его вручении и (или) телефонограммой, и (или) телеграммой, и (или) текстовым сообщением по абонентскому номеру сотовой связи или электронному адресу либо с использованием иных средств связи, обеспечивающих фиксацию извещения или вызова.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служащий, завершивший обучение в рамках государственного заказа, в срок не позднее 15 июня и 15 декабря календарного года предоставляет в Академию государственного управления справку c места работы.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30-4. Государственный служащий, завершивший обучение в рамках государственного заказа, предоставляет копии актов государственного органа в Академию государственного управления в течение трех рабочих дней после его издания, в следующих случаях: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увольнения из государственного органа;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занятия вышестоящей или иной должности в направившем на обучение государственном органе;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государственному служащему социального отпуска.".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