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157c" w14:textId="42c1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августа 2023 года № 733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2023 года № 1020.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2023 года № 733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и признании утратившими силу некоторых решений Правительства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дополнить абзацем сороковым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Государственной фельдъегерской службе Республики Казахстан;".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