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6303" w14:textId="2c66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требований въезда (ввоза) на территорию Республики Казахстан автотранспортных средств, зарегистрированных в компетентном органе другого государства, и их эксплуатации на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2023 года № 1031.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автомобильном транспорте"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требования въезда (ввоза) на территорию Республики Казахстан автотранспортных средств, зарегистрированных в компетентном органе другого государства, и их эксплуатации на территории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1031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требования въезда (ввоза) на территорию Республики Казахстан автотранспортных средств, зарегистрированных в компетентном органе другого государства, и их эксплуатации на территории Республики Казахстан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требования въезда (ввоза) на территорию Республики Казахстан автотранспортных средств, зарегистрированных в компетентном органе другого государства, и их эксплуатации на территории Республики Казахстан (далее – Правила и требования) разработаны в соответствии с пунктом 2 статьи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автомобильном транспорте" и определяют порядок и требования въезда (ввоза) на территорию Республики Казахстан автотранспортных средств, зарегистрированных в компетентном органе другого государства, и их эксплуатации на территории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 требованиях используются следующие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система электронных паспортов автотранспортных средств (паспортов шасси автотранспортных средств) и электронных паспортов самоходных машин и других видов техники (далее – система электронных паспортов) – структурированный комплекс, включающий вычислительное и коммуникационное оборудование, программное обеспечение, лингвистические средства, информационные ресурсы, системный персонал и взаимодействующих по установленным в этой системе правилам участников и пользователей, а также реализующий информационную технологию выполнения установленных функций этой системы;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автотранспортное средство – единица подвижного состава автомобильного транспорта, включающего автобусы, микроавтобусы, легковые и грузовые автомобили, троллейбусы, автомобильные прицепы, полуприцепы к седельным тягачам, а также специализированные автомобили (предназначенные для перевозки определенных видов грузов) и специальные автомобили (предназначенные для выполнения различных преимущественно нетранспортных работ);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свидетельство о государственной регистрации автотранспортного средства – документ, подтверждающий допуск автотранспортного средства к участию в дорожном движении системы;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государственный регистрационный номерной знак автотранспортного средства – изделие, являющееся собственностью государства и содержащее индивидуальное буквенно-цифровое обозначение, присваиваемое механическому транспортному средству и изготовленное в соответствии с требованиями национального стандарта. Данное понятие распространяется на номерные знаки "Транзит";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автотранспортное средство, находящееся в международном движении по территории Республики Казахстан, – автотранспортное средство, эксплуатируемое иностранцем или лицом без гражданства, не имеющими вида на жительство в Республике Казахстан, и одновременно соответствующее следующим условиям: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принадлежит физическому или юридическому лицу, имеющему постоянное место жительства или место нахождения вне Республики Казахстан;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зарегистрировано в Республике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 ввезено в Республику Казахстан;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Государственная граница Республики Казахстан (далее – Государственная граница) – линия и проходящая по ней вертикальная плоскость, определяющие пределы территории Республики Казахстан (суши, вод, недр, воздушного пространства) и пространственный предел действия государственного суверенитета Республики Казахстан;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обязательный технический осмотр – периодический процесс диагностирования технического состояния автотранспортных средств и прицепов к ним на соответствие требованиям, установленным законодательством Республики Казахстан;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пропуска через Государственную границу (далее – пункт пропуска) – территория (акватория) в пределах железнодорожного, автомобильного вокзала или станции, морского или речного порта, международного аэропорта или аэродрома, а также иной специально выделенный в непосредственной близости от Государственной границы участок местности с соответствующей инфраструктурой, на котором осуществляется пропуск лиц, транспортных средств, грузов и товаров. 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требования въезда (ввоза) на территорию Республики Казахстан автотранспортных средств, зарегистрированных в компетентном органе другого государства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Въезд (ввоз) на территорию Республики Казахстан автотранспортных средств, зарегистрированных в компетентном органе другого государства, осуществляется через пункты пропуска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 и при наличии: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свидетельства о государственной регистрации автотранспортного средства;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договора на оказание услуг о перевозке автотранспортного средства на территорию Республики Казахстан, содержащего сведения о собственнике автотранспортного средства, идентификационные признаки автотранспортного средства, сведения о месте доставки и условия приемки такого автотранспортного средства (в случае ввоза автотранспортных средств с использованием услуг по перевозке автотранспортных средств);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сведений из системы электронных паспортов транспортных средств (паспортов шасси транспортных средств) и электронных паспортов самоходных машин и других видов техники об идентификационных признаках автотранспортных средств, зарегистрированных в государствах – членах Евразийского экономического союза, и их регистрационном учете.</w:t>
      </w:r>
    </w:p>
    <w:bookmarkEnd w:id="22"/>
    <w:bookmarkStart w:name="z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подпункта 3) настоящего пункта не применяются до завершения процессов интеграции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 государств - членов Евразийского экономического союза.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08.12.2023 </w:t>
      </w:r>
      <w:r>
        <w:rPr>
          <w:rFonts w:ascii="Times New Roman"/>
          <w:b w:val="false"/>
          <w:i w:val="false"/>
          <w:color w:val="000000"/>
          <w:sz w:val="28"/>
        </w:rPr>
        <w:t>№ 1096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Проверка документов, предусмотренных в пункте 3 настоящих Правил и требований, осуществляется в пунктах пропуска органами государственных доходов Республики Казахстан и Пограничной службой Комитета национальной безопасности Республики Казахстан (далее – Пограничная служба).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Лица, намеревающиеся осуществить въезд (ввоз) на территорию Республики Казахстан автотранспортных средств, зарегистрированных в компетентном органе другого государства, при пересечении Государственной границы по требованию представителей органов государственных доходов Республики Казахстан и Пограничной службы предоставляют документы, предусмотренные в пункте 3 настоящих Правил и требований.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Проверка документа, предусмотренного в подпункте 1) пункта 3 настоящих Правил и требований, осуществляется Пограничной службой путем внесения сведений (государственного регистрационного номерного знака, опознавательного знака, идентификационного номера автотранспортного средства), указанных в свидетельстве о государственной регистрации автотранспортного средства, в информационную систему Пограничной службы, которые путем интегрирования с информационной системой органов внутренних дел Республики Казахстан в автоматическом режиме проходят проверку на предмет нахождения в международном розыске или розыске в соответствии с законодательством Республики Казахстан (далее – розыск).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нахождения автотранспортного средства в розыске такое автотранспортное средство передается Пограничной службой в органы внутренних дел Республики Казахстан по территориальности и хранится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изъятия, учета, хранения, передачи и уничтожения вещественных доказательств, изъятых документов, денег в национальной и иностранной валюте, наркотических средств, психотропных веществ по уголовным делам судом, органами прокуратуры, уголовного преследования и судебной экспертизы, утвержденных постановлением Правительства Республики Казахстан от 9 декабря 2014 года № 1291.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внутренних дел Республики Казахстан по запросу Пограничной службы информируют о принятом решении в отношении указанных автотранспортных средств.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Органами государственных доходов Республики Казахстан осуществляется проверка документов,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 и требований.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документов, проводимой в соответствии с настоящим пунктом, органами государственных доходов Республики Казахстан проставляется разрешительная отметка.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одного из документов, указанных в подпунктах 2) и 3) пункта 3 настоящих Правил и требований, разрешительная отметка не проставляется.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Въезд (ввоз) на территорию Республики Казахстан автотранспортных средств, зарегистрированных в компетентном органе другого государства, осуществляется Пограничной службой при наличии разрешительной отметки органов государственных доходов и иных контролирующих органов на право ввоза транспортных средств в Республику Казахстан.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разрешительной отметки органов государственных доходов и иных контролирующих органов на право ввоза транспортных средств в Республику Казахстан Пограничной службой не допускается въезд (ввоз) на территорию Республики Казахстан автотранспортных средств, зарегистрированных в компетентном органе другого государства.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Эксплуатация на территории Республики Казахстан автотранспортных средств, зарегистрированных в компетентном органе другого государства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Эксплуатация на территории Республики Казахстан автотранспортных средств, зарегистрированных в компетентном органе другого государства, осуществляется путем: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регистрации и учета автотранспортных средств с выдачей соответствующих документов и государственных регистрационных номерных знаков;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обязательного технического осмотра автотранспортных средств;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выполнения условий для допущения к международному движению по территории Республики Казахстан;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обязательного страхования гражданско-правовой ответственности владельцев автотранспортных средств.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подпункта 3) настоящего пункта распространяется в отношении транспортного средства, которое эксплуатируется иностранцем или лицом без гражданства, не имеющими вида на жительство в Республике Казахстан.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Эксплуатация на территории Республики Казахстан автотранспортных средств, зарегистрированных в компетентном органе другого государства, гражданами Республики Казахстан допускается после прохождения обязательной государственной регистрации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дорожном движении".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Автотранспортные средства, зарегистрированные в компетентном органе другого государства, участвующие в международном дорожном движении и ввозимые в Республику Казахстан на срок не более одного года, не подлежат обязательной государственной регистрации.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 подлежат эксплуатации автотранспортные средства, зарегистрированные в компетентном органе другого государства, не прошедшие обязательный технический осмотр, за исключением автотранспортных средств категории M1, возраст которых не превышает семи лет, включая год выпуска, не используемых в предпринимательской деятельности в сфере автомобильного транспорта.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транспортным средствам категории M1 относятся транспортные средства, используемые для перевозки пассажиров и имеющие, помимо места водителя, не более восьми мест для сидения.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части первой настоящего пункта не распространяются на автотранспортные средства и прицепы к ним, участвующие в международном движении по территории Республики Казахстан менее девяноста календарных дней подряд с даты ввоза (въезда) таких автотранспортных средств на территорию Республики Казахстан.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Автотранспортное средство считается находящимся в международном движении по территории Республики Казахстан в случае его соответствия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дорожном движении".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Автотранспортное средство, участвующее в международном движении, может находится на территории Республики Казахстан до одного года с момента пересечения Государственной границы.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срока, указанного в части второй настоящего пункта, автотранспортное средство, находящееся в международном движении, подлежит вывозу за пределы территории Республики Казахстан на непрерывный срок продолжительностью не менее тридцати календарных дней.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автотранспортных средств, находящихся в международном движении, к участию в дорожном движении на территории Республики Казахстан осуществляется при наличии выданных в соответствии с требованиями международных договоров, ратифицированных Республикой Казахстан, и законодательства Республики Казахстан: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свидетельства о государственной регистрации автотранспортного средства, прицепа;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государственного регистрационного номерного знака автотранспортного средства;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отличительного знака государства;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опознавательного знака автотранспортного средства;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документа, подтверждающего факт прохождения технического осмотра автотранспортным средством;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договора обязательного страхования гражданско-правовой ответственности владельца автотранспортного средства;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сведений из системы электронных паспортов транспортных средств (паспортов шасси транспортных средств) и электронных паспортов самоходных машин и других видов техники об идентификационных признаках автотранспортных средств, зарегистрированных в государствах – членах Евразийского экономического союза, и их регистрационном учете. 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подпункта 7) настоящего пункта не применяются до завершения процессов интеграции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 государств - членов Евразийского экономического союза.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постановлением Правительства РК от 08.12.2023 </w:t>
      </w:r>
      <w:r>
        <w:rPr>
          <w:rFonts w:ascii="Times New Roman"/>
          <w:b w:val="false"/>
          <w:i w:val="false"/>
          <w:color w:val="000000"/>
          <w:sz w:val="28"/>
        </w:rPr>
        <w:t>№ 1096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Эксплуатация автотранспортных средств на территории Республики Казахстан допускается только при условии обязательного страхования гражданско-правовой ответственности их владельцев.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обязательного страхования ответственности владельцев автотранспортных средств заключается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обязательном страховании гражданско-правовой ответственности владельцев транспортных средств".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Эксплуатация транспортных средств не допускается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"О дорожном движении".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Запрещение эксплуатации автотранспортного средства, участвующего в дорожном движении, осуществляется до устранения причин, послуживших основанием для такого запрещения.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