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ee8c" w14:textId="3b9e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2023 года № 1075.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Министерство здравоохранения Республики Казахстан уполномоченным органом по руководству соответствующей отраслью (сферой) государственного управления в отношении республиканского государственного предприятия на праве хозяйственного ведения "Республиканский центр первичной медико-санитарной помощи" Министерства здравоохранения Республики Казахстан (далее – предприятие).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Ввести в предприятие орган управления – наблюдательный совет.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необходимые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следующее дополнение: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Министерства, дополнить строкой, порядковый номер 31, следующего содержания: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Республиканское государственное предприятие на праве хозяйственного ведения "Республиканский центр первичной медико-санитарной помощи" Министерства здравоохранения Республики Казахстан.".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