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603e" w14:textId="4b86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сентября 2003 года № 993 "Об утверждении Правил консервации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2023 года № 1100.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2003 года № 993 "Об утверждении Правил консервации земель"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консервации земель,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консервации земель (далее – Правила) устанавливают порядок консервации деградированных сельскохозяйственных угодий, земель, загрязненных химическими, биологическими,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воздействия, отходами производства и потребления, сточными водами, зараженных карантинными объектами, чужеродными видами и особо опасными вредными организмами (далее – нарушенные земли), а также изъятия земельных участков, подвергшихся сверхнормативному радиоактивному загрязнению вследствие испытаний ядерного оружия, с целью сохранения и восстановления плодородия почв, улучшения окружающей среды и охраны здоровья населения.";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Изъятие земельных участков, подвергшихся сверхнормативному радиоактивному загрязнению вследствие испытания ядерного оружия";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Материалы о переводе земель, подвергшихся сверхнормативному радиоактивному загрязнению вследствие испытаний ядерного оружия, в состав земель запаса готовятся центральным уполномоченным органом по управлению земельными ресурсами совместно с государственными органами по охране окружающей среды и использованию атомной энергии по ходатайству соответствующих областных исполнительных органов и направляются для рассмотрения в Правительство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Земельные участки, подвергшиеся сверхнормативному радиоактивному загрязнению вследствие испытаний ядерного оружия, могут быть предоставлены Правительством Республики Казахстан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санитарно-эпидемиологической и экологической экспертизы, за исключением случаев, предусмотренных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2024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