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3fd3" w14:textId="0563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Правительства Республики Казахстан от 31 декабря 2021 года № 995 "О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2023 года № 1102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2021 года № 995 "О некоторых вопросах акционерного общества "Фонд национального благосостояния "Самрук-Қазына".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