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387a" w14:textId="7883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2023 год и внесении изменений в постановление Правительства Республики Казахстан от 6 декабря 2022 года № 987 "О реализации Закона Республики Казахстан "О республиканском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2023 года № 1111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4 824 579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4 774 237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430 471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8 147 647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158 010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8 084 039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151 447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27 799 880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1 442 277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27 799 880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1 281 277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 к указанному постановлению исключить;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12 182 781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11 199 654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12 160 369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11 199 654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 изложить в следующей редакции: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поддержки соотечественникам за рубежом и прибывшим в Республику Казахстан этническим казахам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информационно-консультативной поддержки соотечественникам за рубежом и прибывшим в Республику Казахстан этническим казахам посредством функционирования Центра информационной поддержки кандасов; проведение мероприятий для обеспечения культурно-гуманитарных связей с соотечественниками за рубежом и прибывшими в Республику Казахстан этническими казахами; аналитические исследования по вопросам соотечественников за рубежом; оказание содействия соотечественникам за рубежом, в организации работы и оснащении казахских национальных культурных центров; организация культурно-массовых и образовательно-познавательных мероприятий и проектов для (с участием) соотечественников за рубежом и прибывших в Республику Казахстан этнических казахов; распространение актуальной информации и подготовка качественного контента по вопросам поддержки соотечественников за рубежом и прибывших в Республику Казахстан этнических казахов.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"Содействие развитию связей и контактов с соотечественниками за рубежом и этническими казахами, прибывшими в Республику Казахстан" 101 "Создание условий для поддержки соотечественников за рубежом и этнических казахов, прибывших в Республику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610 572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 изложить в следующей редакции: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Топографо-геодезические и картографические работы, учет, хранение материалов 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обработке материалов космоснимков территорий, созданию и обновлению топографических планов городов и населенных пунктов, нивелирование I, II класса, обследование, восстановление, координирование и закладка пунктов, создание сводных каталогов, создание и обновление масштабного ряда цифровых государственных топографических карт, создание и/или обновление тематических карт и планов, издание (печать) топографических карт, ведение мониторинга базы данных государственных каталогов географических названий, составление технических проектов, государственный учет и хранение топографо-геодезических и картографических материалов.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простанственной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"Повышение уровня государственного геодезического и картографического обеспечения страны"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топографо-геодезической и картографической продукцией и ее хранение"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4 486 020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 и 13 изложить в следующей редакции: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эксплуатация космической системы технологического назначения KazSTSat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(KazSTSat)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 100 "Обеспечение управления космическими аппаратами"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объектов наземной космической инфраструктуры космического ракетного комплекса "Зенит-М"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"Зенит-М", в том числе организация и обеспечение охраны переданных объектов КРК "Зенит-М", транспортное обеспечение для доставки работников на объекты КРК "Зенит-М", обеспечение работников средствами индивидуальной защиты и спецодеждой, проведение регламентных и профилактических работ, а также с привлечением при необходимости организаций, имеющих опыт эксплуатации космических систем в соответствии с нормативными требованиями, установленными эксплуатационной документацией данного объекта (систем и агрегатов), их техническое обслуживание, а также осуществление других мероприятий, необходимых для организации этих работ.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1 153 338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 изложить в следующей редакции: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стимулирование развития рынка информационно-коммуникационных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технологического бизнес-инкубирования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предоставление жилья и создание условий для проживания лицам, проходящим акселерацию в международном технологическом парке "Астана Хаб"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"Международный технопарк IT-стартапов "Astana Hub"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"Обеспечение инновационного развития Республики Казахстан" 103 "Создание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4 731 945</w:t>
            </w:r>
          </w:p>
        </w:tc>
      </w:tr>
    </w:tbl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 изложить в следующей редакции: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области физической культуры и спорта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государственного задания проводится следующая работа: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качественная подготовка и своевременное проведение мероприятия в рамках предусмотренного объема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местами проведения спортивных мероприятий в соответствии с санитарно-гигиеническими требованиями и требованиями противопожарной безопасности (туалет, душевая, раздевалка, противопожарное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списков и обеспечение судейской бригадой, медицинским персоналом и обслуживающим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 мандатной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транспортом участников соревнований с вокзала до мест проживания и обратно, а также от мест проживания к местам соревнований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спортивным инвентарем для проведения спортивных соревнований;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наградной атрибутикой (кубки, дипломы, грамоты, медали) для награждения участников спортивных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баннерной продукцией;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открытия и закрытия, а также награждения участников.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 центр физической культуры"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"Обеспечение доступности качественного школьного образования"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249 649</w:t>
            </w:r>
          </w:p>
        </w:tc>
      </w:tr>
    </w:tbl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26 изложить в следующей редакции: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реформирования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реформирования здравоохранения на основе передового международного опыта. Реализация проектов по вопросам анализа финансовых расходов в системе здравоохранения для формирования национальных счетов здравоохранения, организации внедрения, обучения и адаптации международного классификатора на Международную статистическую классификацию болезней и проблем, связанных со здоровьем, одиннадцатого пересмотра (МКБ-11) на территории Республики Казахстан, исследования эффективности деятельности организаций медицинского образования и науки в области подготовки кадров для системы здравоохранения, исследования эффективности системы управления человеческими ресурсами и развития человеческого капитала, мониторинг внедрения клинических протоколов в практическом здравоохранении (в медицинских организациях), исследования методологических подходов по развитию международного сотрудничества в области здравоохранения через продвижение бренда Казахстана, проведения оценки технологий здравоохранения для внедрения в практическое здравоохранение, аналитического сопровождения совершенствования амбулаторного лекарственного обеспечения и экспертно-аналитического сопровождения развития формулярной системы Республики Казахстан.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развития здравоохранения имени Салидат Каирбековой"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600 203</w:t>
            </w:r>
          </w:p>
        </w:tc>
      </w:tr>
    </w:tbl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исключить;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32 изложить в следующей редакции: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некоторых программных комплексов и электронных регистров (информационных систем) в области здравоохранения и обеспечению эксплуатации национальной телемедицинской сети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программных комплексов (информационных систем)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3 359 329</w:t>
            </w:r>
          </w:p>
        </w:tc>
      </w:tr>
    </w:tbl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35 и 36 изложить в следующей редакции: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трансплантационной координации в Pеспyбликe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кoopдинaции слyжбы тpaнcплaнтaции в Pеспyбликe Казахстан.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по координации трансплантации и высокотехнологичных медицинских услуг"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"Услуги по координации в области трансплантологии"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 на территориях особо опасных природных очагов инфекции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Эпизоотологическое обследование на энзоотичной по чуме и другим особо опасным инфекциям территории, обследование населенных пунктов по чуме и другим особо опасным инфекциям территории на заселенность грызунами, обследование населенных пунктов по чуме и другим особо опасным инфекциям территории на пораженность блохами и клещами, проведение поселковой дезинсекции на энзоотичной по чуме территории, не менее 898 500 тыс кв.м. (в соответствии с постановлением Главного государственного санитарного врача от 26 февраля 2021 года №8), проведение поселковой дератизации на энзоотичной по чуме территории. Лабораторные исследования материала от больных и контактных лиц с подозрением на особо опасные инфекции (бактериологические, иммунологические, молекулярно-генетические). Синтез праймеров для детекции специфичных генов ДНК возбудителей особо опасных инфекций. Лабораторные исследования проб от животных и из окружающей среды на наличие возбудителей особо опасных инфекций (бактериологические, бактериоскопические, иммунологические, молекулярно-генетические). Сбор, взятие и транспортировка материала из природных очагов чумы и других инфекций. Молекулярное-генетическое изучение штаммов возбудителей особо опасных инфекций методом ПЦР. Генетическое типирование штаммов возбудителей ООИ с использованием мультилокусного VNTR анализа (MLVA) и по SNP локусам с помощью методом Melt-MAMA для внутривидовой дифференциации штаммов возбудителей ООИ, выделенных на территории РК. Синтез специфичных олигонуклеотидов для проведения ПЦР и детекции единичных нуклеотидных замен (SNP) методом Melt-MAMA, подбор оптимальных параметров амплификации. Приготовление иммунобиологических и диагностических препаратов для диагностики особо опасных инфекций согласно утвержденному плану на 2023 год. Депонирование коллекционных штаммов особо опасных инфекций и штаммов по заявке для производственных нужд по линии Министерства здравоохранения Республики Казахстан. Поддержание жизнеспособности и контроль основных биологических свойств депонированных, референтных, вакцинных, производственных и учебных штаммов национальной и рабочей коллекции микроорганизмов Министерства здравоохранения Республики Казахстан с использованием бактериологических методов. Прогноз, оценка рисков и анализ эпизоотического состояния природных очагах чумы на территории Республики Казахстан и санитарно-профилактических мероприятий, проведенных на энзоотичной по чуме территории. Создание электронных геоинформационных карт распространения природных и почвенных очагов особо опасных инфекций. Сбор информации, оценка и подготовка ежемесячного анализа заболеваемости особо опасными инфекциями в мире по официальным данным ВОЗ и международной информационной сети ProMed. Проведение тренировочных учений, лекций, инструктажей с сотрудниками звеньев первичной медико-санитарной помощи по вопросам повышения готовности к реагированию на биологические угрозы и методам личной биологической защиты от заражения при контакте с больным, подозрительным на заболевание особо опасной инфекцией человека и (или) сельскохозяйственных животных. Проведение тренингов и семинаров для медицинских и иных учреждений по вопросам биобезопасности, диагностики особо опасных инфекций. Подготовка инструктивно-методических документов, используемых при работе с возбудителями инфекций I-II групп патогенности.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292 806</w:t>
            </w:r>
          </w:p>
        </w:tc>
      </w:tr>
    </w:tbl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39 изложить в следующей редакции: 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референсных лабораторных исследований и инструментальных замеров.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программ внешней оценки качества (ВОК).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организационно-методической, практической помощи, эпидемиологических расследований по вопросам санитарно-эпидемиологического благополучия.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санитарно-эпидемиологического мониторинга, сбор информации от регионов Республики Казахстан,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санитарно-эпидемиологического благополучия населения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кадрового потенциала региональных специалистов Комитета санитарно-эпидемиологического контроля и сотрудничающих министерств (ведомств) методом проведения республиканских семинаров, круглых столов, вебинаров, тренингов и обучения на рабочих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Внедрение национальной системы дозорного эпидемиологического надзора и контроля за антимикробной резистентностью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деятельности Оперативного центра по чрезвычайным ситуациям в области общественного здравоохранения.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и внедрение информационной системы (ИС) по учету инфекций, связанных с оказанием медицинской помощи (ИСМП).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(пересмотр) санитарных правил, методических рекомендаций, методических указаний.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Санитарных правил "Санитарно-эпидемиологические требования к детским оздоровительным и санаторным объектам".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Апробация ранее разработанной методической рекомендации "Оценка риска влияния переменных электромагнитных полей на здоровье населения Республики Казахстан" на базе Департамента санитарно-эпидемиологического контроля г. Астаны.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 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1 149 903</w:t>
            </w:r>
          </w:p>
        </w:tc>
      </w:tr>
    </w:tbl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42 и 43 изложить в следующей редакции: 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электронное слежение за случаями ВИЧ-инфекции, эпидемиологическое слежение за распространенностью ВИЧ-инфекции в уязвимых группах, мониторинг и оценку эпидемиологических мероприятий по ВИЧ-инфекции в целях прогнозирования эпидемиологической ситуации и своевременного реагирования на возможные вспышки;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мониторинг и анализ эпидемиологической ситуации, скрининг различных групп населения в РК;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контроль качества полевого этапа дозорного эпидемиологического надзора за ВИЧ-инфекцией в уязвимых группах в РК;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организационно-методическое руководство и координация работы региональных центров СПИД по вопросам эпидемиологического надзора;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консультативная помощь по вопросам ВИЧ-инфекции центрам СПИД, организация и проведение семинаров, тренингов, совещаний и научно-практические конференции по вопросам эпидемиологического надзора;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разработка проектов нормативно-правовых актов, единых стандартов оказания помощи ВИЧ-инфицированным, а также предложений в стратегические документы Министерства здравоохранения Республики Казахстан по вопросам ВИЧ-инфекции;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мониторинг реализации профилактических мероприятий для населения, в том числе среди ключевых групп;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организация и мониторинг информационной работы по профилактике ВИЧ-инфекции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(включает ежемесячный сбор и свод данных проводимой информационной работы региональными центрами по Республике Казахстан, организация информационных кампаний приуроченных к Всемирному дню борьбы со СПИД, День памяти умерших от СПИД и другие.);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мониторинг и оценка мероприятий по ВИЧ-инфекции, учета клиентов профилактических программ, а также проводят оценку полноты и качества данных (включает анализ данных реализации профилактических программ в Республике Казахстан за полугодие и год среди ключевых групп, с ежеквартальным мониторингом показателей и оказанием консультативной и организационно-методической помощи региональным центрам по профилактике ВИЧ-инфекции по итогам и в процессе работы);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организационно-методическое руководство и координацию работы территориальных центров СПИД и других организаций здравоохранения по вопросам обследования населения на ВИЧ, профилактики, диагностики ВИЧ/СПИД и лечения ВИЧ-инфицированных больных СПИД;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свод и подготовка данных в рамках Глобальной отчетности "Национальный доклад о достигнутом прогрессе в осуществлении глобальных мер в ответ на СПИД в Республике Казахстан" в ЮНЭЙДС (г. Женева, Швейцария) по выполнению Политической Декларации по ВИЧ/СПИД и Стратегии ЮНЭЙДС 95/95/95 по реализации Политической Декларации.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"Казахский научный центр дерматологии и инфекционных заболеваний"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"Реализация мероприятий по профилактике и борьбе со СПИД"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биологической безопасности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биологической безопасности, устойчивого развития и совершенствования инфраструктуры биофармацевтического рынка, стимулирование развития биофармацевтической науки и промышленности, а также обеспечение потребности государства и общества в биофармацевтической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холдинг "QazBioPharm"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 114 "Услуги по разработке, апробации и внедрение новых биологических и фармацевтических препаратов на базе АО "Национальный холдинг "QazBioPharm"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1 005 344</w:t>
            </w:r>
          </w:p>
        </w:tc>
      </w:tr>
    </w:tbl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47 изложить в следующей редакции: 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сопровождения мероприятий, связанных с проведением Единого национального тестирования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мероприятия, связанные с проведением Единого национального тестирования и формированием базы тестовых заданий: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разработке, экспертизе, корректировке и апробации тестовых заданий ЕНТ выпускников организаций среднего образования текущего года, прошлых лет, выпускников технического и профессионального или послесреднего образования, выпускников организаций среднего образования, обучавшихся по линии международного обмена школьниками за рубежом, а также лиц казахской национальности, не являющихся гражданами Республики Казахстан, окончивших учебные заведения за рубежом;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разработке, экспертизе, апробации и корректировке тестовых заданий ЕНТ выпускников технического и профессионального или послесреднего образования, поступающих по образовательным программам высшего образования, предусматривающим сокращенные сроки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ЕНТ.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1 812 451</w:t>
            </w:r>
          </w:p>
        </w:tc>
      </w:tr>
    </w:tbl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53 изложить в следующей редакции: 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"Развитие автомобильных дорог на республиканском уровне"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"За счет целевого трансферта из Национального фонда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36 158 197</w:t>
            </w:r>
          </w:p>
        </w:tc>
      </w:tr>
    </w:tbl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86, 87, 88 и 89 изложить в следующей редакции: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социологического исследования межэтнической ситуации в стране.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мониторинговых выездов.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Методические пособия по вопросам государственной политики в сфере межэтнических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экспертной работы Научно-экспертного совета при Ассамблее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Выпуск информационно-аналитического издания в сфере межэтнических отношений, этносов с результатами исследований и публикаций членов Научно-экспертного совета при Ассамблее народа Казахстана, Научно-экспертнных групп регионов и Ассоциации кафедр Ассамблеи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ежегодно под эгидой Ассамблеи народа Казахстана общереспубликанской научно-практической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исследования "Определение формулы идентичности".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исследования "Влияние средств массовой коммуникаций на уровень конфликтного потенциала в межэтнических отношениях".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Организация и проведение обучающих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Методическое сопровождение по вопросам этномедиации.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Профилактические и антикризисные выезды в регионы.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Разработка семантической карты культурных разногласий и потенциала межэтнической конфликтогенности.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продвижению Казахстана, как одного из международных центров по обеспечению межконфессионального и межцивилизационного диалога в сфере религиозной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и анализ состояния и динамики развития религиозной ситуации в мире.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подготовки и формирования базовых концептуальных документов и материалов XXI Секретариата съезда и рабочей группы Секретариата.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и проведение заседаний XXI Секретариата съезда и рабочей группы Секретариата.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Содействие в реализации и продвижении инициатив Съезда лидеров мировых и традиционных религий и его институтов.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Взаимодействие с международными структурами по вопросам межрелигиозного и межкультурного диалога.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Заключение меморандумов о сотрудничестве с международными структурами по обеспечению и сохранению межрелигиозного, межкультурного и межцивилизационного диалога.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мероприятий международных уровней, направленных на духовное сближение культур и религий.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религиоведческой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 религиозной ситуации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Организация работы по подготовке методических материалов, пособий и иной учебно-методической литературы в сфере государственно-конфессиональных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Проведение исследования на тему: "Религиозные конверсии в Республике Казахстан: анализ текущей ситуации".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Проведение исследования на тему: "Места религиозного поклонения: анализ текущего состояния религиозного туризма и паломнических практик".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Проведение исследования на тему: "Исламские направления и течения в Казахстане: современное состояние, потенциал, риски и угрозы".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"Центр Н. Назарбаева по развитию межконфессионального и межцивилизационного диалога"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"Реализация государственной политики по укреплению межконфессионального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474 830</w:t>
            </w:r>
          </w:p>
        </w:tc>
      </w:tr>
    </w:tbl>
    <w:bookmarkStart w:name="z1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95 изложить в следующей редакции: </w:t>
      </w:r>
    </w:p>
    <w:bookmarkEnd w:id="94"/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Модернизация общественного сознания.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семейной политики.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модернизация общественного сознания"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148 858</w:t>
            </w:r>
          </w:p>
        </w:tc>
      </w:tr>
    </w:tbl>
    <w:bookmarkStart w:name="z1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97 изложить в следующей редакции: </w:t>
      </w:r>
    </w:p>
    <w:bookmarkEnd w:id="100"/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популярных детских каналов с мультипликацией для увеличения потребляемого детьми контента на государственном языке для общественного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модернизация общественного сознания"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696 455</w:t>
            </w:r>
          </w:p>
        </w:tc>
      </w:tr>
    </w:tbl>
    <w:bookmarkStart w:name="z1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3"/>
    <w:bookmarkStart w:name="z1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101 изложить в следующей редакции: </w:t>
      </w:r>
    </w:p>
    <w:bookmarkEnd w:id="104"/>
    <w:bookmarkStart w:name="z1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Ассамблее народа Казахстана, "Ұлттық Домбыра күні", организация концертных программ в рамках официальных встреч Главы государства, Премьер-Министра Республики Казахстан с иностранными делегациями, обеспечение участия в мероприятиях Содружества Независимых Государств, Евразийского экономического союза, Шанхайской организации сотрудничества, ТЮРКСОЙ, ЮНЕСКО и ИСЕСКО,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международных конкурсов, республиканского айтыса акынов, организация юбилейных мероприятий, концертов, а также дней культуры в Казахстане и за рубежом.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540 239</w:t>
            </w:r>
          </w:p>
        </w:tc>
      </w:tr>
    </w:tbl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 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 к указанному постановлению исключить.</w:t>
      </w:r>
    </w:p>
    <w:bookmarkStart w:name="z1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109"/>
    <w:bookmarkStart w:name="z1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</w:tbl>
    <w:bookmarkStart w:name="z17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Национальный центр по правам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2 066 991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иностранных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-304 660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-500 700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-160 903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-1 643 215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использования и охраны водного фонда, водоснабжения,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Президентского центра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-20 356 551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-7 314 549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-6 453 372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-35 803 972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-35 803 972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-1 618 103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экономических расследований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Служба государственной охраны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-30 053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обороны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судебно-экспертных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22 983 778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-285 475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-10 086 296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-9 965 710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Верховный Суд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-200 280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спорта и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развития туризма и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государственной политики в сфере культуры и информации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молодежной и семейной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внутриполитической стабильности и укрепление казахстанского патриотизма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ономастической и геральдической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-3 157 353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авиаперевозок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987</w:t>
            </w:r>
          </w:p>
        </w:tc>
      </w:tr>
    </w:tbl>
    <w:bookmarkStart w:name="z17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2 401 697 370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1 601 864 120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1 154 292 724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365 566 640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219 009 111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109 141 897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45 259 239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256 655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44 681 765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31 636 014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259 981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44 421 784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43 852 766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43 852 766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31 208 933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43 852 766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569 018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427 081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163 931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163 931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интегрированной информационной системы "Е-Қызмет" (Система, ИИС "Е-Қызмет")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материально-технического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156 888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зданий, сооружений Управления материально-технического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156 888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резервного электроснабжения существующих административных зданий Парламента Республики Казахстан (Сенат, Мажилис), расположенных по пр. Мәңгілік Ел, дом № 2 и № 4, района Есиль г. Нур-Султан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с проведением государственной экспертизы по объекту "Реконструкция здания Сената Парламента Республики Казахстан с пристройкой склада по пр. Мәңгілік Ел, дом №4, района "Есиль", г. Астана"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с проведением государственной экспертизы по объекту "Строительство автоматической мойки для автомашин на объекте "Гараж на 200 автомашин со вспомогательным бытовым блоком и АЗС по ул.Е9-62, д.№9"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государственной экспертизы по объекту "Модернизация и перенос существующей котельной в районе улицы Е-128 города Нур-Султан"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с проведением государственной экспертизы по объекту "Строительство автозаправочной станции с тремя топливно-раздаточными колонками и подземным резервуаром, расположенной в городе Астане, район улиц Е 181, Е 706"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53 239 260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51 764 332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13 155 941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38 003 859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21 812 004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38 003 859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38 003 859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20 317 045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21 812 004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 типа для IIIА и IВ климатических подрайонов с обычными геологическими условиями в селе Косшы Целиноградского района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госэкспертизы ПСД по привязке типового проекта на "Строительство "Комплекса пожарного депо на 2 автомобиля V-типа для IВ, IIIА климатических подрайонов с обычными геологическими условиями" в селе Жибек жолы, Аршалынского района, Акмолинской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госэкспертизы ПСД по привязке типового проекта на "Строительство "Комплекса пожарного депо на 2 автомобиля V-го типа для IВ и IIIА климатических подрайонов с обычными геологическими условиями" в селе Талапкер, Целиноградского района, Акмолинской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12 012 914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7 307 750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по привязке типового проекта на "Строительство комплекса пожарного депо на 4 автомобиля II-го типа для IВ и IIIА климатических подрайонов с обычными геологическими условиями в г. Рудный"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ІІ-го типа для II, IIIА, IIIВ, IVГ климатических районов с сейсмической активностью 8 баллов в г. Талдыкорган по ул. Балапанова 45/4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1 734 279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II-го типа для IВ и IIIА климатических подрайонов с обычными геологическими условиями в г. Жезказгане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II-го типа для IВ и IIIА климатических подрайонов с обычными геологическими условиями в г. Сатпаев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1 218 555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в микрорайоне "Береке" г.Петропавловск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Оперативно-спасательного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условиями. Корректировка сметной документации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 на строительство 3-х этажной пристройки к административному зданию Департамента по чрезвычайным ситуациям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 на строительство модульного здания водно-спасательной станции на берегу озера Шалкар, Айыртауского района,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165 993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ІІ-го типа для IVА IVГ климатических подрайонов с сейсмической активностью 7 баллов в городе Туркестане, по трассе Кентау 048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комплексной вневедомственной экспертизы по рабочему проекту "Строительство "Комплекса пожарного депо на 4 автомобиля II-го типа для IVA, IVГ климатических подрайонов с обычными геологическими условиями" в городе Туркестан Туркестанской области, по трассе Шаульдер"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вневедомственной экспертизы по рабочему проекту "Строительство "Комплекса пожарного депо на 2 автомобиля V типа IIIА, IIIВ, IVГ климатических подрайонов с сейсмической активностью 8 баллов" в селе Кызыласкер сельского округа Актобе Келесского района,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2 221 374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бассейне реки Аксай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селезадерживающей плотины в верховьях реки Улкен Алматы ниже устья реки Аюсай". Корректировка сметной документации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ангаров для хранения и технического обслуживания ВС (воздушных судов)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15 235 401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29 952 328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13 155 941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15 235 401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14 242 282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11 570 476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14 242 282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11 570 476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14 242 282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11 570 476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993 119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18 381 852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11 655 941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11 655 941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27 060 459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1 818 651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16 791 592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9 555 420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Атырау"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Уральске"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Кызылорде"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Жезказгане"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Туркестане"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Алматы"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5 592 057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 Республики Казахстан в городе Астане (авиационная база)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4 182 498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объектов Главного командования Национальной гвардии Республики Казахстан и подразделения обеспечения в городе Нур-Султане"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 2 этапа 1 очереди и 2 очереди с проведением комплексной вневедомственной экспертизы по объекту "Строительство административного комплекса зданий Министерства внутренних дел Республики Казахстан на пересечении проспекта Кабанбай батыра и улицы Хусейн бен Талала"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3 939 417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7 236 172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7 139 466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двух жилых блоках (по 140 мест в каждом жилом блоке) в РГУ "Учреждение №2", Акмолинская область, Аршалинский район, п. Аршалы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1 879 902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двух жилых блоках (по 140 мест в каждом жилом блоке) в РГУ "Учреждение №7", Акмолинская область, Зерендинский район, Конысбайский с.о., п. Гранитный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1 634 344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Учреждении УГ-157/9 КУИС МВД РК. Привязка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1 634 344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с получением заключения государственной экспертизы по объекту "Следственный изолятор на 1500 мест по ул. Грейдерная в г. Усть-Каменогорск, ВКО"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трех жилых блоков (с установкой модульной котельной) с общим лимитом наполнения 276 мест в "Учреждении АК159/6" из типового проекта "Специализированное исправительное учреждение на 1500 мест" для ІВ, IIIА климатических подрайонов с обычными геологическими условиями ТП РК 1500 СИУ (ІВ, IIIА)-2.2-2012"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жилого блока с общим лимитом наполнения 92 места в РГУ "Учреждение УК-161/3" КУИС МВД РК из типового проекта "Специализированное исправительное учреждение на 1500 мест" для ІВ, IIIА климатических подрайонов с обычными геологическими условиями ТП РК 1500 СИУ (ІВ, IIIА)-2.2-2012"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специализированного исправительного учреждения со смешанным видом содержания (средней и максимальной безопасности) с лимитом наполнения 840 мест на базе учреждения ГМ-172/6 в г. Актау Мангистауской области. Привязка зданий и сооружений" из типового проекта "Специализированное исправительное учреждение на 1500 мест" для ІVA, IVГ климатических подрайонов с обычными геологическими условиями ТП РК 1500 СИУ (ІVA, IVГ) - 2.2-2012"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Учреждении АП-162/2 КУИС МВД РК. Привязка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Централизованной автоматизированной базы данных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7 080 732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7 080 732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компонентов "Автоматизированной информационно-аналитической системы судебных органов Республики Казахстан "Төрелік 2.0"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компонентов "Автоматизированной информационно-аналитической системы судебных органов Республики Казахстан "Төрелік 2.0"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6 515 132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338 932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суда в городе Семей Восточно-Казахстанской области.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74 576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суда на 3 состава в с. Новоишимское района им. Г. Мусрепова Северо-Казахстанской области.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6 101 624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№ 1 в городе Туркестане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6 101 624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Генеральная прокуратура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1 170 800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общежития на 350 мест в городе Косшы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1 130 124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943 644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финансовому мониторингу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416 002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экономических расследований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416 002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экономических расследований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Служба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122 187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122 187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 Военного института Национальной гвардии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24 961 790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24 961 790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24 961 790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24 961 790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24 961 790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услуги (технический и авторский надзор, управление проектом) для строительства Национального научного онкологического центра в городе Нур-Султане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научного онкологического центра в городе Нур-Султане (строительно-монтажные работы)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24 900 411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43 825 912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1 528 087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1 528 087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Нур-Султане, район "Есиль", севернее жилого массива "Ильинка"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40 247 449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40 247 449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40 247 449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30 044 521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30 044 521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10 202 928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II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2 050 376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2 050 376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2 050 376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от поселка Бурабай до озер Большое Чебачье и Текеколь ГНПП "Бурабай". 2 очередь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велосипедной и пешеходной дорожки вдоль побережья озера Большое Чебачье от курортной зоны "AQBURA" до озера Бурабай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Буландинского лесничества ГНПП "Бурабай" в п. Макинка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Приозерный, Приозерного лесничества ГНПП "Бурабай", в поселке Катарколь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Акылбай, Акылбайского лесничества ГНПП "Бурабай" в городе Щучинск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кордона "Голубой залив" Боровского лесничества ГНПП "Бурабай"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объектов (сооружений) для массового пребывания посетителей на территории государственного национального природного парка "Бурабай" с размещением парковочных мест"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25 031 086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33 400 296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17 375 814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33 400 296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17 375 814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17 375 814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17 375 814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1 948 707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2 361 005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"Аксай" Индерского района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магистрального водопровода "Тайсойган-Миялы" Кызылкогинского района Атырауской области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364 987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696 152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Кировского водохранилища в пос. Тоган Акжаикского района Западно-Казахстанской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696 152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4 245 380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2 688 161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603 078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систем водоснабжения Байкожинского группового водопровода Казалинского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826 653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1 258 430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2 959 800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 "Строительство Кызылагашского массива орошения Аксуского района Алматинской области"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7 477 550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6 953 541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очередь).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1 488 853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водопровода, третья очередь строительства. Участок от насосной станции четвертого подъҰма до насосной станции седьмого подъҰма (первый этап) Айыртауского района и района Шал акына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1 239 090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1 356 734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1 868 864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3 377 428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3 176 955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"Найман"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1 344 903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"Р-6"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"Казыналык"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области. 1-очередь 1-й пусковой комплекс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1 832 052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13 026 444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3 907 933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9 118 511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9 118 511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9 118 511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25 031 086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12 059 982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12 059 982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195 866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Нуринского группового водопровода протяженностью 337 км Акмолинской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I очередь (2-й пусковой комплекс) строительства.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756 099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"Аксай" Индерского района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магистрального водопровода "Тайсойган-Миялы" Кызылкогинского района Атырауской области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Cтроительство 6 скважин (Азгирская зона) Кояндинского группового водопровода Курмангазинского района Атырауской области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Кандысуского водохранилища на реке Кандысу Тарбагатайского района ВКО"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и техническое перевооружение сооружений Ынталинского водохранилища на реке Шабакты Сарысуйского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1 174 446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Кировского водохранилища в пос. Тоган Акжаикского района Западно-Казахстанской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очистка протоки Чаган и Кушумского магистрального канала Урало-Кушумской ООС, ЗКО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4 121 991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линии магистрального водовода от головного водозабора "Такырколь" до насосной станций №1 в Жанакорганском районе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к Косаман-Акбасты Арало-Сарыбулакского группового водопровода и водоснабжение населенного пункта Акбасты Аральского района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систем водоснабжения Байкожинского группового водопровода Казалинского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"Расширение существующего Талапского группового водопровода Жанакорганского района Кызылординской области (бурение 5 новых скважин)"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1 350 000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 "Строительство Кызылагашского массива орошения Аксуского района Алматинской области"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2 883 932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водоводов, отводов и разводящих сетей сельских населенных пунктов, подключенных к Ишимскому групповому водопроводу в Северо-Казахстанской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водоводов, отводов к сельским населенным пунктам, подключенных к Ишимскому групповому водопроводу расположенному: Северо-Казахстанская обл., район Шал акына, с. Мерген, с. Куприяновка, с. Крещенка, с. Белоградовка, с. Городецкое, с. Кривощеково, с. Алкагаш, с. Ровное, с. Аканбарак, с. Коноваловка, с. Коктерек"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976 648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"Найман"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"Р-6"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"Казыналык" в Ордабасинском районе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области. 1-очередь 1-й пусковой комплекс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12 971 104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3 891 331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9 079 773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9 079 773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9 079 773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95 316 834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77 382 552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75 858 832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6 699 433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4 304 576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5 699 433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4 304 576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дистанционного зондирования Земли среднего разрешения "KazEOSat-MR"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группировки спутников среднего разрешения "KazEOSat-MR"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73 077 976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75 858 832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48 881 331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75 858 832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41 586 464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1 113 285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41 586 464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1 113 285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1 113 285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г.Туркестан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внутренних источников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74 549 085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74 549 085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11 110 560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10 438 525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7 294 867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196 462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196 462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г.Туркестан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строительство пограничных отделений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24 196 645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2 350 771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"Жайсан" по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"Байтурасай" по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5 014 463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"Бирлик"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"Узынагаш"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2 284 923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"Арлан" по 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"Шарбакты" по 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14 546 488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"Каскад"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"Ак кол"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"Арал агаш"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"Жана жол"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"Кызыл ту"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"Жамбыл"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"им.Баян батыр"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88 617 401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68 568 166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48 026 429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48 026 429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2 246 677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23 846 894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9 285 715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внутренних источников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12 268 166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12 268 166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автомобильной дороги республиканского значения М-51 "гр. РФ (на Челябинск) - гр. РФ (на Новосибирск) через г.г. Петропавловск, Омск" км 465-525 на участке транзитного коридора "Щучинск - Кокшетау - Петропавловск - гр. РФ, II участок км 496-465" Корректировка сметной документации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 - Комсомольское - Денисовка - Рудный - Костанай"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мостового перехода через Бухтарминское водохранилище в Курчумском районе Восточно-Казахстанской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строительство пограничных отделений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20 049 235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2 466 379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17 582 856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2 029 595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2 008 789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"Каскад"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"Ак кол"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"Жана жол"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"Жамбыл"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"им.Баян батыр"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46 298 141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Делами Президента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46 298 141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46 298 141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43 055 247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41 648 053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10 кВ для резервного электроснабжения объекта "Административное здание", расположенного по ул. Бейбитшилик,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структурированной кабельной системы в здании Министертсва Финансов Республики Казахстан расположенного по адресу: г. Астана, пр. Победы, 11.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1 341 422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103 734 638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2 917 807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2 917 807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2 917 807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674 611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674 611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"Казахфильм" имени Шакена Айманова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РГКП "Казахский национальный театр драмы имени Мухтара Ауэзова"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335 349 328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978 712 789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1 041 108 607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 и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2 629 427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2 267 067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827 559 760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827 559 760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827 559 760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строительство объектов среднего образования в рамках пилотного национального проекта "Комфортная школа" за счет средств республиканского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827 559 760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52 646 926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47 436 666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128 007 849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31 975 533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16 335 312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27 185 411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36 578 092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34 093 036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37 921 380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55 188 307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15 945 966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13 272 904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6 017 769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12 999 478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8 145 779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93 236 009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68 695 903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121 912 082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Северо-Казахстанской области на строительство двух студенческих общежитий Северо-Казахстанского государственного университета им. М.Козыбаева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2 262 360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11 822 690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15 500 646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11 822 690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15 500 646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11 822 690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15 500 646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областным бюджетам Алматинской области и области Жетісу,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11 822 690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15 500 646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1 617 269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4 193 310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7 594 205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4 866 896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13 860 304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8 384 455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13 860 304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8 384 455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3 864 679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3 786 917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1 478 586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1 478 586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185 851 542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80 143 605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80 143 605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1 172 781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18 967 637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18 967 637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2 560 760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953 177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2 332 690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2 162 624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2 650 203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3 138 157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2 304 864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3 551 639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800 975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558 669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675 172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60 003 187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49 004 978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3 390 680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3 916 830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4 218 530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2 584 559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6 271 903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6 722 450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2 504 134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3 519 510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5 648 889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5 648 889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2 342 526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185 851 542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66 282 795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65 135 200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10 526 283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2 675 390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4 257 757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5 188 514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3 767 182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1 688 684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7 410 430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города Астана, Жамбылской и Северо-Казахстанской областей на строительство и (или) реконструкцию жилья коммунального жилищного фонда в рамках пилотных проектов по новой схеме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1 147 595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1 147 595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116 568 747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80 760 194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3 302 281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1 877 142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3 379 671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4 501 503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1 608 184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4 357 218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2 090 940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3 419 646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9 944 286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16 929 332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13 904 279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1 677 060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1 808 106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1 235 835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2 327 673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2 799 207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2 799 207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6 756 691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6 484 621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4 702 846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4 702 846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культуры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4 702 846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1 702 846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1 781 775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объектов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1 781 775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27 559 462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13 858 839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27 559 462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13 858 839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12 669 627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10 274 403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12 669 627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10 274 403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7 836 892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2 430 400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2 276 923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14 889 835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3 584 436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14 889 835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3 584 436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3 584 436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12 251 597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17 568 465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17 324 669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16 486 878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5 056 475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17 324 669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16 486 878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5 056 475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7 022 718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5 056 475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7 022 718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3 102 152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1 744 486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1 954 323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10 301 951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10 301 951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12 511 990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3 041 906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2 400 421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2 400 421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2 400 421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2 400 421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24 872 271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259 657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специализированного центра обслуживания населения по предоставлению государственных услуг физическим и юридическим лицам по принципу "одного окна" НАО "Государственная корпорация "Правительство для граждан"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259 657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республиканского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24 612 614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15 223 318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республиканского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15 223 318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1 371 542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9 389 296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города Алматы на увеличение уставного капитала юридических лиц на строительство метрополитена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9 389 296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9 389 296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35 475 752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7 319 815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47 643 156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35 475 752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7 319 815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47 643 156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инженерной, транспортной и социальной инфраструктуры в областных центрах, моно-, и малых городах и сельских территориях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17 271 820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3 668 198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 транспортной (благоустройство) инфраструктуры в областных центрах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3 371 788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3 426 301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1 729 466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1 729 466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8 811 402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3 651 617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8 811 402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3 651 617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1 301 127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1 967 105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2 934 881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1 221 617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9 392 530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9 392 530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9 392 530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35 442 492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34 400 000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"Байтерек"" с последующим кредитованием АО "Банк Развития Казахстана" для финансирования крупных проектов обрабатывающей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Целевые трансферты из Национального фонда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1 561 604 272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I. Республиканские бюджетные инвестиционные проекты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72 290 952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услуги (технический и авторский надзор, управление проектом) для строительства Национального научного онкологического центра в городе Нур-Султане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научного онкологического центра в городе Нур-Султане (строительно-монтажные работы)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11 662 290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1 435 897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901 647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 центра "Иссык" в селе Орікті Рахатского сельского округа Енбекшиказахского района Алматинской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"Ордабасы", село Ордабасы, Ордабасинский район, Туркестанская область (корректировка)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Государственного историко-культурного музея-заповедника "Азрет Султан" в г.Туркестане, 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112 588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проектной-сметной документаций строительства дополнительного архивохранилища РГУ "Центральный государственный архив"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Нур-Султане, район "Есиль", севернее жилого массива "Ильинка"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10 226 393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10 226 393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6 410 230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6 410 230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1 490 809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защитной дамбы г. Астаны с утройством катастрофического водосброса с отводящим каналом"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Нуринского группового водопровода от с. Егиндыколь до ХПП Степняк Егиндыкольского района Акмолинской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водопровода в селах Красная поляна, Петриковка и Арбузинка Сандыктауского района Акмолинской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Покровского месторождения подземных вод до сел Талапкер и Кажымукан Целиноградского района Акмолинской области. 1-я очередь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и модернизация сооружений Астанинского водохранилища в Акмолинской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магистрального канала "БАК им.Д.Кунаева" с ПК-130 по ПК-138+86; с ПК-166+70 по ПК-170+14; с ПК-223 по ПК-226 Енбекшиказахского района Алматинской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488 261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"Багырлай" Индерского района Атырауской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канала "Кобяково-Забурунье" Курмангазинского района Атырауской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"Қурайлы сай" Индерского района Атырауской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находящихся на "Ералинском" гидроузле в с. Миялы Кызылкогинского района Атырауской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196 195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Ргайты на реке Ргайты в Кордайском районе Жамбылской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Калгуты на реке Калгуты в Кордайском районе Жамбылской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Акмола на реке Талас на границе Таласского и Байзакского районов Жамбылской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водохранилища Терс-Ащибулак в Жуалынском районе Жамбылской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Караконызского водохранилища в Кордайском районе Жамбылской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335 398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области, IV-этап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 водопровода ЗКО V очередь (водовод Муратсай-Жанибек) по месту расположения: Республика Казахстан, Западно-Казахстанская область, Жанибекский р-н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189 093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"Албарбогет" Джангельдинского района Костанайской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1 112 371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Кызылординского гидроузла Кызылординской области. I очередь"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183 597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водопроводных сетей населенных пунктов Акшымырау и Кызан группового водопровода "Казба-Акшымырау- Кызан" 2-ой этап строительсво (Строительство второй нити водовода между селами Акшымырау -Кызан)" (корректировка)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203 925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Эскулинского водовода с учетом водоснабжения г. Жезказган Карагандинской области" (Корректировка № 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1 550 373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водоводов, отводов к сельским населенным пунктам, подключенных к Кокшетаускому групповому водопроводу в Северо- Казахстанской области"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области. III-очередь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области. III-очередь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Пресновского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технологического оборудования насосной станции IV подъема №1 "Замотаевка" Булаевского группового водопровода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500 208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44 461 794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15 944 720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25 172 949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44 461 794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36 159 731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36 159 731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36 159 731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 - Достык"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10 885 507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 - Комсомольское - Денисовка - Рудный - Костанай"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10 436 586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автомобильной дороги республиканского значения М-51 "гр. РФ (на Челябинск) - гр. РФ (на Новосибирск) через г.г. Петропавловск, Омск" км 465-525 на участке транзитного коридора "Щучинск - Кокшетау - Петропавловск - гр. РФ, II участок км 496-465"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сметной документации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моста через р.Иртыш на автомобильной дороге республиканского значения "Кызылорда - Павлодар - Успенка - гр.РФ" км 1381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Жезказган"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8 302 063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"Таскала"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"Сырым"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"Урлитобе"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"Алимбет"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"Жана Жол"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"Косак" на казахстанско-российской границе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Проектно-изыскательские работы, реконструкция и модернизация автомобильного пункта пропуска "Карасу" казахстанско-кыргызской границе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пункта пропуска "Бесагаш" в Жамбылской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104 477 662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сельского хозяйства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акционерного общества "Национальный управляющий холдинг "Байтерек" с последующим увеличением уставного капитала акционерного общества "КазАгроФинанс" через увеличение уставного капитала акционерного общества "Аграрная кредитная корпорация" для финансирования приобретения сельскохозяйственной техники,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"Казына Капитал Менеджмент" для фондирования фонда (фондов) прямых инвестиций с целью финансирования проектов в рамках Концепции индустриально-инновационного развития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49 477 662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49 477 662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49 477 662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V.III. Целевые трансферты на 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1 384 835 658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303 882 331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499 999 715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146 535 491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499 999 715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146 535 491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499 999 715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146 535 491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среднего образования в рамках пилотного национального проекта "Комфортная школа"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499 999 715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146 535 491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26 983 688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59 227 110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18 013 020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9 391 293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15 123 395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17 912 704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19 601 161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29 889 377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8 020 358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1 058 290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6 300 981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54 641 056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23 610 268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33 521 921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53 349 787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83 248 709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122 925 223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здравоохранения в рамках пилотного национального проекта "Модернизация сельского здравоохранения"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1 134 325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2 992 750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1 499 887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3 588 597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2 350 306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5 747 165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2 477 874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295 446 457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3 968 566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1 094 048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2 147 811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3 529 370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742 298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1 568 989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1 835 042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295 446 457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54 310 216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4 247 093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1 223 409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4 349 560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2 292 743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2 281 865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Астана на строительство и (или) реконструкцию жилья коммунального жилищного фонда в рамках пилотных проектов по новой схеме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2 021 086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Астана на пополнение уставного капитала уполномоченной организации для завершения проблемных объектов жилищного строительства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241 136 241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99 280 724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10 490 875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8 502 317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5 097 772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7 868 633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10 929 534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10 667 772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1 833 704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5 560 061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7 603 093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7 204 945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11 798 138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теплоснабжения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67 843 995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1 546 148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1 767 763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7 785 864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8 512 382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6 906 887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3 482 987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3 138 893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22 221 725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за счет целевого трансферта из Национального фонда Республики Казахстан в рамках Национального проекта "Сильные регионы - драйвер развития страны"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74 011 522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10 095 837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2 510 997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6 580 401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9 523 547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31 931 634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культуры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3 948 131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142 015 726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23 322 155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142 015 726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23 322 155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67 730 964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23 322 155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67 730 964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23 322 155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5 815 460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11 722 148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3 022 645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1 141 518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5 023 956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2 343 089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3 885 090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6 669 183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1 268 834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2 188 929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2 924 772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6 732 844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1 557 680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2 678 588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7 283 136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6 131 116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74 284 762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74 284 762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1 511 243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69 869 360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10 624 186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10 624 186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10 624 186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5 482 501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на развитие систем водоснабжения и водоотведения за пределами населенных пунктов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5 141 685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5 141 685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36 701 644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36 701 644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бытовой техники в г. Сарань Карагандинской 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участия в уставном капитале ТОО "KIA Qazaqstan" для реализации проекта по строительству завода по производству автомобилей "KIA" в индустриальной зоне в г. Костанае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174 560 553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41 036 156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41 036 156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41 036 156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41 036 156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1 155 626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1 273 342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1 213 599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1 489 974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8 653 420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4 715 695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2 000 349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1 514 795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174 560 553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проекта "Новая транспортная система города Астаны.LRT (участок от аэропорта до нового железнодорожного вокзала)"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52 434 322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на строительство в рамках проекта "Новая транспортная система города Астаны. LRT (участок от аэропорта до нового железнодорожного вокзала) за счет средств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52 434 322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52 434 322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122 126 231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122 126 231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9 805 005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6 823 444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3 920 341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12 232 653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13 040 574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9 357 940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40 688 416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198 595 577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77 314 179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198 595 577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77 314 179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инженерной, транспортной и социальной инфраструктуры в областных центрах, моно-, и малых городах и сельских территориях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164 269 222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59 855 278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29 985 699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6 779 061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2 171 673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837 680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3 368 662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1 698 383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4 121 222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4 097 286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2 995 677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 транспортной (благоустройство) инфраструктуры в областных центрах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41 061 135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18 938 482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1 742 788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4 035 615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6 965 121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4 388 239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3 976 109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1 829 238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13 864 605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2 549 507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2 305 906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90 916 482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34 137 735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5 516 121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5 686 100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1 136 506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9 081 450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885 660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4 029 884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3 668 813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3 337 587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7 192 446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2 580 471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5 505 322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1 342 064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2 196 697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6 113 288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825 951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1 589 358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3 307 325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560 890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4 881 860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287 291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4 974 132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14 402 061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4 535 025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3 538 853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17 458 901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17 458 901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15 343 540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6 555 654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Шымкент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969 597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4 980 376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7 923 645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6 887 587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2 979 602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987</w:t>
            </w:r>
          </w:p>
        </w:tc>
      </w:tr>
    </w:tbl>
    <w:bookmarkStart w:name="z17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 министерств по чрезвычайным ситуациям, обороны, промышленности и строительства, Управления Делами Президента Республики Казахстан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8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Мангистауской области на обеспечение ветеринарной безопасности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151 011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8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4 383 447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8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социальной поддержки граждан по вопросам занятости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1 417 748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987</w:t>
            </w:r>
          </w:p>
        </w:tc>
      </w:tr>
    </w:tbl>
    <w:bookmarkStart w:name="z19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наприобретение жилья коммунального жилищного фонда для социально уязвимых слоев населения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105 025 530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42 279 930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62 745 600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302 752 981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280 663 128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