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f035" w14:textId="160f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марта 2023 года № 211 "О создании специальной экономической зоны "G4 City" и от 6 декабря 2023 года № 1087 "Об утверждении Комплексного плана социально-экономического развития города Қонаев Алматинской области на 2023 – 2027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2023 года № 1187.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2023 года № 211 "О создании специальной экономической зоны "G4 City":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создании специальной экономической зоны "Alatau";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Создать специальную экономическую зону "Alatau" (далее – СЭЗ "Alatau") на период до 2048 года.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 "Alatau";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СЭЗ "Alatau".";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"G4 City",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"G4 City", утвержденных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 специальной экономической зоны "Alatau";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2023 года № 1087 "Об утверждении Комплексного плана социально-экономического развития города Қонаев Алматинской области на 2023 – 2027 годы":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города Қонаев Алматинской области на 2023 – 2027 годы,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селе Заречный создана специальная экономическая зона "Alatau", в состав которой вошла территория промышленной зоны "Арна" площадью 1300 га, где будут реализованы высокотехнологические проекты в отрасли машиностроения, металлургии, стройиндустрии и пищевой промышленности.";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таблицы графу 2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"Подведение инженерной инфраструктуры в рамках реализации специальной экономической зоны "Alatau" в районе села Арна в городе Қонаев Алматинской области.".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2023 года № 211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экономической зоне "Alatau"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"Alatau" (далее – СЭЗ) расположена в Алматинской области, к северу от города Алматы, вдоль 80-километровой трассы А3 (Алматы – Қонаев), в границах согласно приложению к настоящему Положению.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СЭЗ является неотъемлемой частью территории Республики Казахстан и составляет 96560 гектаров.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благоприятного инвестиционного климата для привлечения отечественных и зарубежных инвестиций в рамках реализации проекта, который придаст новый импульс развитию региона;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ускоренного развития современной высокоэффективной, конкурентоспособной туристской, медицинской, образовательной, культурно-досуговой инфраструктуры, способной обеспечить и удовлетворить потребности прибывающих казахстанских и зарубежных граждан, формирования качественно нового уровня предоставления услуг в Алматинской области.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(далее – Закон) и иным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применяются правила международного договора.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СЭЗ устанавливается специальный правовой режим.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специальной экономической зоной "Alatau"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СЭЗ осуществляется в соответствии с Законом.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специальной экономической зоны "Alatau"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Налогообложение на территории СЭЗ регулируется налоговым законодательством Республики Казахстан.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СЭЗ или ее части действует таможенная процедура свободной таможенной зоны.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специальной экономической зоны "Alatau"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Условия, установленные в настоящем Положении, могут изменяться постановлением Правительства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СЭЗ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СЭЗ осуществляется в соответствии с Законом.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упразднении СЭЗ "Alatau" в связи с истечением срока, на который она создавалась, акимат Алматинской области: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чем за три месяца до истечения указанного срока публикует в средствах массовой информации объявление о предстоящем упразднении СЭЗ, порядке и сроках приема заявлений и претензий, связанных с ее упразднением;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разъяснение юридическим и физическим лицам, осуществляющим деятельность на территории СЭЗ, порядка переоформления находящихся на ее территории товаров под иную таможенную процедуру;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упразднения СЭЗ представляет Президенту и Правительству Республики Казахстан отчет о результатах деятельности СЭЗ.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досрочном упразднении СЭЗ постановлением Правительства Республики Казахстан процедура должна быть завершена не позднее чем в шестимесячный срок с соблюдением процедур, предусмотренных пунктом 13 настоящего Положения.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"Alatau"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"Alatau"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"Alatau" будет расположена в Алматинской области, к северу от города Алматы, вдоль 80-километровой трассы А3 (Алматы – Қонаев) на территории 96560 гектаров.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