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4aa1" w14:textId="86d4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5 сентября 2013 года № 927 "Об утверждении образцов дипломатического и служебного паспортов Республики Казахстан и требований к их защите" и от 24 апреля 2015 года № 283 "О внесении изменений в постановление Правительства Республики Казахстан от 5 сентября 2013 года № 927 "Об утверждении образцов дипломатического и служебного паспортов Республики Казахстан и требований к их защите"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1224.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927 "Об утверждении образцов дипломатического и служебного паспортов Республики Казахстан и требований к их защите";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283 "О внесении изменений в постановление Правительства Республики Казахстан от 5 сентября 2013 года № 927 "Об утверждении образцов дипломатического и служебного паспортов Республики Казахстан и требований к их защите".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