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4f5d" w14:textId="a1b4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2024 года № 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2024 года № 34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2007 года № 1061 "Об утверждении Правил перевозки пассажиров и багажа автомобильным транспортом в столице".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августа 2013 года № 855 "Некоторые вопросы Министерства внутренних дел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2015 года № 173 "О внесении изменений и дополнений и признании утратившими силу некоторых решений Правительства Республики Казахстан и распоряжения Премьер-Министра Республики Казахстан от 7 апреля 2011 года № 44-р "О порядке организации и проведения спасательных и других неотложных работ в зонах возможных землетрясений".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2022 года № 760 "О внесении изменений и дополнения в постановление Правительства Республики Казахстан от 8 ноября 2007 года № 1061 "Об утверждении Правил перевозки пассажиров и багажа автомобильным транспортом в столице".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октября 2022 года № 850 "О внесении изменений и дополнений в некоторые решения Правительства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